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D" w:rsidRPr="00F070BF" w:rsidRDefault="00001C1D" w:rsidP="00D27AEF">
      <w:pPr>
        <w:pStyle w:val="2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070BF">
        <w:rPr>
          <w:rStyle w:val="2"/>
          <w:b/>
          <w:bCs/>
          <w:color w:val="000000"/>
          <w:sz w:val="22"/>
          <w:szCs w:val="22"/>
        </w:rPr>
        <w:t>ДОГОВОР № __</w:t>
      </w:r>
      <w:r w:rsidRPr="00F070BF">
        <w:rPr>
          <w:rStyle w:val="2"/>
          <w:b/>
          <w:bCs/>
          <w:color w:val="000000"/>
          <w:sz w:val="22"/>
          <w:szCs w:val="22"/>
          <w:u w:val="single"/>
        </w:rPr>
        <w:t xml:space="preserve">Ам - </w:t>
      </w:r>
      <w:r w:rsidRPr="00F070BF">
        <w:rPr>
          <w:rStyle w:val="2"/>
          <w:b/>
          <w:bCs/>
          <w:color w:val="000000"/>
          <w:sz w:val="22"/>
          <w:szCs w:val="22"/>
        </w:rPr>
        <w:t>____</w:t>
      </w:r>
    </w:p>
    <w:p w:rsidR="00001C1D" w:rsidRPr="00F070BF" w:rsidRDefault="00001C1D" w:rsidP="00D27AEF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"/>
          <w:b/>
          <w:bCs/>
          <w:color w:val="000000"/>
          <w:sz w:val="22"/>
          <w:szCs w:val="22"/>
        </w:rPr>
      </w:pPr>
      <w:bookmarkStart w:id="0" w:name="bookmark0"/>
      <w:r w:rsidRPr="00F070BF">
        <w:rPr>
          <w:rStyle w:val="1"/>
          <w:b/>
          <w:bCs/>
          <w:color w:val="000000"/>
          <w:sz w:val="22"/>
          <w:szCs w:val="22"/>
        </w:rPr>
        <w:t>ОБ ОКАЗАНИИ ПЛАТНЫХ ОБРАЗОВАТЕЛЬНЫХ УСЛУГ</w:t>
      </w:r>
      <w:bookmarkEnd w:id="0"/>
    </w:p>
    <w:p w:rsidR="00001C1D" w:rsidRPr="00F8625F" w:rsidRDefault="00001C1D" w:rsidP="00D27AEF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Style w:val="1"/>
          <w:color w:val="000000"/>
          <w:sz w:val="20"/>
          <w:szCs w:val="20"/>
        </w:rPr>
      </w:pPr>
    </w:p>
    <w:p w:rsidR="00001C1D" w:rsidRPr="00F8625F" w:rsidRDefault="00001C1D" w:rsidP="00452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3DF">
        <w:rPr>
          <w:rFonts w:ascii="Times New Roman" w:hAnsi="Times New Roman" w:cs="Times New Roman"/>
          <w:sz w:val="20"/>
          <w:szCs w:val="20"/>
        </w:rPr>
        <w:t>г.о.</w:t>
      </w:r>
      <w:r w:rsidRPr="00F8625F">
        <w:rPr>
          <w:rFonts w:ascii="Times New Roman" w:hAnsi="Times New Roman" w:cs="Times New Roman"/>
          <w:sz w:val="20"/>
          <w:szCs w:val="20"/>
        </w:rPr>
        <w:t>Тольятти</w:t>
      </w:r>
      <w:r w:rsidRPr="00F8625F">
        <w:rPr>
          <w:rFonts w:ascii="Times New Roman" w:hAnsi="Times New Roman" w:cs="Times New Roman"/>
          <w:sz w:val="20"/>
          <w:szCs w:val="20"/>
        </w:rPr>
        <w:tab/>
      </w:r>
      <w:r w:rsidRPr="00F8625F">
        <w:rPr>
          <w:rFonts w:ascii="Times New Roman" w:hAnsi="Times New Roman" w:cs="Times New Roman"/>
          <w:sz w:val="20"/>
          <w:szCs w:val="20"/>
        </w:rPr>
        <w:tab/>
      </w:r>
      <w:r w:rsidRPr="00F8625F">
        <w:rPr>
          <w:rFonts w:ascii="Times New Roman" w:hAnsi="Times New Roman" w:cs="Times New Roman"/>
          <w:sz w:val="20"/>
          <w:szCs w:val="20"/>
        </w:rPr>
        <w:tab/>
      </w:r>
      <w:r w:rsidRPr="00F8625F">
        <w:rPr>
          <w:rFonts w:ascii="Times New Roman" w:hAnsi="Times New Roman" w:cs="Times New Roman"/>
          <w:sz w:val="20"/>
          <w:szCs w:val="20"/>
        </w:rPr>
        <w:tab/>
      </w:r>
      <w:r w:rsidRPr="00F8625F">
        <w:rPr>
          <w:rFonts w:ascii="Times New Roman" w:hAnsi="Times New Roman" w:cs="Times New Roman"/>
          <w:sz w:val="20"/>
          <w:szCs w:val="20"/>
        </w:rPr>
        <w:tab/>
      </w:r>
      <w:r w:rsidRPr="00F8625F">
        <w:rPr>
          <w:rFonts w:ascii="Times New Roman" w:hAnsi="Times New Roman" w:cs="Times New Roman"/>
          <w:sz w:val="20"/>
          <w:szCs w:val="20"/>
        </w:rPr>
        <w:tab/>
      </w:r>
      <w:r w:rsidRPr="00F8625F">
        <w:rPr>
          <w:rFonts w:ascii="Times New Roman" w:hAnsi="Times New Roman" w:cs="Times New Roman"/>
          <w:sz w:val="20"/>
          <w:szCs w:val="20"/>
        </w:rPr>
        <w:tab/>
      </w:r>
      <w:r w:rsidRPr="00F8625F">
        <w:rPr>
          <w:rFonts w:ascii="Times New Roman" w:hAnsi="Times New Roman" w:cs="Times New Roman"/>
          <w:sz w:val="20"/>
          <w:szCs w:val="20"/>
        </w:rPr>
        <w:tab/>
      </w:r>
      <w:r w:rsidRPr="00F8625F">
        <w:rPr>
          <w:rFonts w:ascii="Times New Roman" w:hAnsi="Times New Roman" w:cs="Times New Roman"/>
          <w:sz w:val="20"/>
          <w:szCs w:val="20"/>
        </w:rPr>
        <w:tab/>
        <w:t>«____» _____________ 2015г.</w:t>
      </w:r>
    </w:p>
    <w:p w:rsidR="00001C1D" w:rsidRPr="00F8625F" w:rsidRDefault="00001C1D" w:rsidP="00D2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C1D" w:rsidRPr="000263DF" w:rsidRDefault="00001C1D" w:rsidP="005B7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3DF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дополни</w:t>
      </w:r>
      <w:r>
        <w:rPr>
          <w:rFonts w:ascii="Times New Roman" w:hAnsi="Times New Roman" w:cs="Times New Roman"/>
          <w:sz w:val="20"/>
          <w:szCs w:val="20"/>
        </w:rPr>
        <w:t xml:space="preserve">тельного образования </w:t>
      </w:r>
      <w:r w:rsidRPr="000263DF">
        <w:rPr>
          <w:rFonts w:ascii="Times New Roman" w:hAnsi="Times New Roman" w:cs="Times New Roman"/>
          <w:sz w:val="20"/>
          <w:szCs w:val="20"/>
        </w:rPr>
        <w:t>«Гуманитарный центр интеллектуального развития» городского округа Тольятти  на основании лицензии №5057, выданной Министерством образования и науки Самарской области 17.09.2013г. (срок действия – «бессрочно») в лице директора Хаировой Анастасии Викторовны, действующего на основании Устава МБОУ</w:t>
      </w:r>
      <w:r>
        <w:rPr>
          <w:rFonts w:ascii="Times New Roman" w:hAnsi="Times New Roman" w:cs="Times New Roman"/>
          <w:sz w:val="20"/>
          <w:szCs w:val="20"/>
        </w:rPr>
        <w:t xml:space="preserve"> ДО ГЦИР</w:t>
      </w:r>
      <w:r w:rsidRPr="000263DF">
        <w:rPr>
          <w:rFonts w:ascii="Times New Roman" w:hAnsi="Times New Roman" w:cs="Times New Roman"/>
          <w:sz w:val="20"/>
          <w:szCs w:val="20"/>
        </w:rPr>
        <w:t xml:space="preserve">, утвержденного мэрией г.о.Тольятти от 16.11.2011г. №12396-р/3 (в дальнейшем–Исполнитель), с одной стороны, </w:t>
      </w:r>
    </w:p>
    <w:p w:rsidR="00001C1D" w:rsidRDefault="00001C1D" w:rsidP="005B7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C1D" w:rsidRPr="00F8625F" w:rsidRDefault="00001C1D" w:rsidP="005B7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________________________________________________________________________________(далее – Заказчик)</w:t>
      </w:r>
    </w:p>
    <w:p w:rsidR="00001C1D" w:rsidRPr="00F8625F" w:rsidRDefault="00001C1D" w:rsidP="005B7EAC">
      <w:pPr>
        <w:spacing w:after="0" w:line="240" w:lineRule="auto"/>
        <w:jc w:val="center"/>
        <w:rPr>
          <w:rStyle w:val="3"/>
          <w:b w:val="0"/>
          <w:bCs w:val="0"/>
          <w:color w:val="000000"/>
          <w:sz w:val="20"/>
          <w:szCs w:val="20"/>
        </w:rPr>
      </w:pPr>
      <w:r w:rsidRPr="00F8625F">
        <w:rPr>
          <w:rStyle w:val="3"/>
          <w:b w:val="0"/>
          <w:bCs w:val="0"/>
          <w:color w:val="000000"/>
          <w:sz w:val="20"/>
          <w:szCs w:val="20"/>
        </w:rPr>
        <w:t>(</w:t>
      </w:r>
      <w:r w:rsidRPr="00F8625F">
        <w:rPr>
          <w:rStyle w:val="3"/>
          <w:b w:val="0"/>
          <w:bCs w:val="0"/>
          <w:color w:val="000000"/>
          <w:sz w:val="16"/>
          <w:szCs w:val="16"/>
        </w:rPr>
        <w:t>Ф.И.О. и статус законного представителя несовершеннолетнего)</w:t>
      </w:r>
    </w:p>
    <w:p w:rsidR="00001C1D" w:rsidRPr="00F8625F" w:rsidRDefault="00001C1D" w:rsidP="005B7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____________________________________________________________________________(далее – Обучающийся),</w:t>
      </w:r>
    </w:p>
    <w:p w:rsidR="00001C1D" w:rsidRPr="00F8625F" w:rsidRDefault="00001C1D" w:rsidP="005B7EAC">
      <w:pPr>
        <w:spacing w:after="0" w:line="240" w:lineRule="auto"/>
        <w:jc w:val="center"/>
        <w:rPr>
          <w:rStyle w:val="3"/>
          <w:b w:val="0"/>
          <w:bCs w:val="0"/>
          <w:color w:val="000000"/>
          <w:sz w:val="16"/>
          <w:szCs w:val="16"/>
        </w:rPr>
      </w:pPr>
      <w:r w:rsidRPr="00F8625F">
        <w:rPr>
          <w:rStyle w:val="3"/>
          <w:b w:val="0"/>
          <w:bCs w:val="0"/>
          <w:color w:val="000000"/>
          <w:sz w:val="16"/>
          <w:szCs w:val="16"/>
        </w:rPr>
        <w:t>(Ф.И.О. несовершеннолетнего)</w:t>
      </w:r>
    </w:p>
    <w:p w:rsidR="00001C1D" w:rsidRPr="00F8625F" w:rsidRDefault="00001C1D" w:rsidP="005B7EAC">
      <w:pPr>
        <w:spacing w:after="0" w:line="240" w:lineRule="auto"/>
        <w:jc w:val="both"/>
        <w:rPr>
          <w:rStyle w:val="3"/>
          <w:b w:val="0"/>
          <w:bCs w:val="0"/>
          <w:color w:val="000000"/>
          <w:sz w:val="20"/>
          <w:szCs w:val="20"/>
        </w:rPr>
      </w:pPr>
      <w:r w:rsidRPr="00F8625F">
        <w:rPr>
          <w:rStyle w:val="3"/>
          <w:b w:val="0"/>
          <w:bCs w:val="0"/>
          <w:color w:val="000000"/>
          <w:sz w:val="20"/>
          <w:szCs w:val="20"/>
        </w:rPr>
        <w:t>с другой стороны, в соответствии с Гражданск</w:t>
      </w:r>
      <w:r>
        <w:rPr>
          <w:rStyle w:val="3"/>
          <w:b w:val="0"/>
          <w:bCs w:val="0"/>
          <w:color w:val="000000"/>
          <w:sz w:val="20"/>
          <w:szCs w:val="20"/>
        </w:rPr>
        <w:t>им кодексом РФ, Законом РФ</w:t>
      </w:r>
      <w:r w:rsidRPr="00F8625F">
        <w:rPr>
          <w:rStyle w:val="3"/>
          <w:b w:val="0"/>
          <w:bCs w:val="0"/>
          <w:color w:val="000000"/>
          <w:sz w:val="20"/>
          <w:szCs w:val="20"/>
        </w:rPr>
        <w:t xml:space="preserve"> «Об образовании» и «О защите прав потребителей»,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15.08.2013г. №706, заключили настоящий договор о нижеследующем:</w:t>
      </w:r>
    </w:p>
    <w:p w:rsidR="00001C1D" w:rsidRPr="00F8625F" w:rsidRDefault="00001C1D" w:rsidP="005B7EAC">
      <w:pPr>
        <w:spacing w:after="0" w:line="240" w:lineRule="auto"/>
        <w:jc w:val="both"/>
        <w:rPr>
          <w:rStyle w:val="3"/>
          <w:b w:val="0"/>
          <w:bCs w:val="0"/>
          <w:color w:val="000000"/>
          <w:sz w:val="20"/>
          <w:szCs w:val="20"/>
        </w:rPr>
      </w:pPr>
    </w:p>
    <w:p w:rsidR="00001C1D" w:rsidRPr="00F8625F" w:rsidRDefault="00001C1D" w:rsidP="005B7EA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Style w:val="3"/>
          <w:color w:val="000000"/>
          <w:sz w:val="20"/>
          <w:szCs w:val="20"/>
        </w:rPr>
      </w:pPr>
      <w:r w:rsidRPr="00F8625F">
        <w:rPr>
          <w:rStyle w:val="3"/>
          <w:color w:val="000000"/>
          <w:sz w:val="20"/>
          <w:szCs w:val="20"/>
        </w:rPr>
        <w:t xml:space="preserve">ПРЕДМЕТ ДОГОВОРА </w:t>
      </w:r>
    </w:p>
    <w:p w:rsidR="00001C1D" w:rsidRPr="00F8625F" w:rsidRDefault="00001C1D" w:rsidP="00A82275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 Заказчик оплачивает  следующие дополнительные образовательные услуги Обучающегося:</w:t>
      </w:r>
    </w:p>
    <w:p w:rsidR="00001C1D" w:rsidRPr="00F8625F" w:rsidRDefault="00001C1D" w:rsidP="0004302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678"/>
        <w:gridCol w:w="1937"/>
        <w:gridCol w:w="1727"/>
        <w:gridCol w:w="1529"/>
        <w:gridCol w:w="1530"/>
        <w:gridCol w:w="1530"/>
      </w:tblGrid>
      <w:tr w:rsidR="00001C1D" w:rsidRPr="00F8625F">
        <w:tc>
          <w:tcPr>
            <w:tcW w:w="674" w:type="dxa"/>
            <w:vMerge w:val="restart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8" w:type="dxa"/>
            <w:vMerge w:val="restart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37" w:type="dxa"/>
            <w:vMerge w:val="restart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727" w:type="dxa"/>
            <w:vMerge w:val="restart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</w:t>
            </w:r>
          </w:p>
        </w:tc>
        <w:tc>
          <w:tcPr>
            <w:tcW w:w="3059" w:type="dxa"/>
            <w:gridSpan w:val="2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30" w:type="dxa"/>
            <w:vMerge w:val="restart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Стоимость за час (руб.)</w:t>
            </w:r>
          </w:p>
        </w:tc>
      </w:tr>
      <w:tr w:rsidR="00001C1D" w:rsidRPr="00F8625F">
        <w:tc>
          <w:tcPr>
            <w:tcW w:w="674" w:type="dxa"/>
            <w:vMerge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530" w:type="dxa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30" w:type="dxa"/>
            <w:vMerge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C1D" w:rsidRPr="00F8625F">
        <w:tc>
          <w:tcPr>
            <w:tcW w:w="674" w:type="dxa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Дополнительная образовательная услуга "Hello,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7" w:type="dxa"/>
          </w:tcPr>
          <w:p w:rsidR="00001C1D" w:rsidRPr="000263DF" w:rsidRDefault="00001C1D" w:rsidP="00026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727" w:type="dxa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529" w:type="dxa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30" w:type="dxa"/>
          </w:tcPr>
          <w:p w:rsidR="00001C1D" w:rsidRPr="00F8625F" w:rsidRDefault="00001C1D" w:rsidP="009C5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5F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</w:tbl>
    <w:p w:rsidR="00001C1D" w:rsidRPr="00F8625F" w:rsidRDefault="00001C1D" w:rsidP="00A822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 xml:space="preserve">Нормативный срок обучения по данной </w:t>
      </w:r>
      <w:r>
        <w:rPr>
          <w:rFonts w:ascii="Times New Roman" w:hAnsi="Times New Roman" w:cs="Times New Roman"/>
          <w:sz w:val="20"/>
          <w:szCs w:val="20"/>
        </w:rPr>
        <w:t>программе составляет  с 14</w:t>
      </w:r>
      <w:r w:rsidRPr="000263DF">
        <w:rPr>
          <w:rFonts w:ascii="Times New Roman" w:hAnsi="Times New Roman" w:cs="Times New Roman"/>
          <w:sz w:val="20"/>
          <w:szCs w:val="20"/>
        </w:rPr>
        <w:t xml:space="preserve"> сентября 2015г. по 30 </w:t>
      </w:r>
      <w:r>
        <w:rPr>
          <w:rFonts w:ascii="Times New Roman" w:hAnsi="Times New Roman" w:cs="Times New Roman"/>
          <w:sz w:val="20"/>
          <w:szCs w:val="20"/>
        </w:rPr>
        <w:t>июня</w:t>
      </w:r>
      <w:r w:rsidRPr="000263DF">
        <w:rPr>
          <w:rFonts w:ascii="Times New Roman" w:hAnsi="Times New Roman" w:cs="Times New Roman"/>
          <w:sz w:val="20"/>
          <w:szCs w:val="20"/>
        </w:rPr>
        <w:t xml:space="preserve"> 2016г.</w:t>
      </w:r>
    </w:p>
    <w:p w:rsidR="00001C1D" w:rsidRPr="00F8625F" w:rsidRDefault="00001C1D" w:rsidP="00E72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C1D" w:rsidRPr="00F8625F" w:rsidRDefault="00001C1D" w:rsidP="00E726F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25F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</w:t>
      </w:r>
    </w:p>
    <w:p w:rsidR="00001C1D" w:rsidRPr="00F8625F" w:rsidRDefault="00001C1D" w:rsidP="00876993">
      <w:pPr>
        <w:pStyle w:val="BodyText"/>
        <w:shd w:val="clear" w:color="auto" w:fill="auto"/>
        <w:spacing w:before="0" w:line="228" w:lineRule="exact"/>
        <w:ind w:left="40" w:firstLine="386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 xml:space="preserve"> </w:t>
      </w:r>
      <w:r w:rsidRPr="00F8625F">
        <w:rPr>
          <w:rStyle w:val="BodyTextChar"/>
          <w:color w:val="000000"/>
          <w:sz w:val="20"/>
          <w:szCs w:val="20"/>
        </w:rPr>
        <w:t>Исполнитель обязан: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выбранной Заказчиком дополнительной общеобразовательной программой, учебным планом, расписанием занятий, разрабатываемыми Исполнителем.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Обеспечить Обучающемуся необходимые условия для освоения выбранной дополнительной общеобразовательной программы.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Во время оказания платных услуг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1C1D" w:rsidRPr="00732F1D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32F1D">
        <w:rPr>
          <w:rFonts w:ascii="Times New Roman" w:hAnsi="Times New Roman" w:cs="Times New Roman"/>
          <w:sz w:val="20"/>
          <w:szCs w:val="20"/>
        </w:rPr>
        <w:t>Сохранить место за Обучающимся (в системе оказываемых образовательным учреждением платных образовательных услуг) в случае его болезни, лечения, карантина при условии предоставления официального  документа (с учетом оплаты услуг, предусмотренных разделом 1 настоящего договора) в течение 1 месяца.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Обучающемуся платных образовательных услуг в объёме,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Предоставлять Заказчику достоверную информацию о себе и информацию, содержащую сведения об оказываемых платных образовательных услугах, в порядке и объеме, которые  предусмотре</w:t>
      </w:r>
      <w:r>
        <w:rPr>
          <w:rFonts w:ascii="Times New Roman" w:hAnsi="Times New Roman" w:cs="Times New Roman"/>
          <w:sz w:val="20"/>
          <w:szCs w:val="20"/>
        </w:rPr>
        <w:t>ны законодательством РФ</w:t>
      </w:r>
      <w:r w:rsidRPr="00F8625F">
        <w:rPr>
          <w:rFonts w:ascii="Times New Roman" w:hAnsi="Times New Roman" w:cs="Times New Roman"/>
          <w:sz w:val="20"/>
          <w:szCs w:val="20"/>
        </w:rPr>
        <w:t>.</w:t>
      </w:r>
    </w:p>
    <w:p w:rsidR="00001C1D" w:rsidRPr="00F8625F" w:rsidRDefault="00001C1D" w:rsidP="00E726F7">
      <w:pPr>
        <w:pStyle w:val="BodyText"/>
        <w:shd w:val="clear" w:color="auto" w:fill="auto"/>
        <w:spacing w:before="0" w:line="230" w:lineRule="exact"/>
        <w:ind w:left="40"/>
        <w:rPr>
          <w:rStyle w:val="BodyTextChar"/>
          <w:color w:val="000000"/>
          <w:sz w:val="20"/>
          <w:szCs w:val="20"/>
        </w:rPr>
      </w:pPr>
    </w:p>
    <w:p w:rsidR="00001C1D" w:rsidRPr="00F8625F" w:rsidRDefault="00001C1D" w:rsidP="00D54FB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25F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001C1D" w:rsidRPr="00F8625F" w:rsidRDefault="00001C1D" w:rsidP="00E726F7">
      <w:pPr>
        <w:pStyle w:val="BodyText"/>
        <w:shd w:val="clear" w:color="auto" w:fill="auto"/>
        <w:spacing w:before="0" w:line="230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F8625F">
        <w:rPr>
          <w:rStyle w:val="BodyTextChar"/>
          <w:color w:val="000000"/>
          <w:sz w:val="20"/>
          <w:szCs w:val="20"/>
        </w:rPr>
        <w:t>Заказчик обязан: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Style w:val="BodyTextChar"/>
          <w:color w:val="000000"/>
          <w:sz w:val="20"/>
          <w:szCs w:val="20"/>
        </w:rPr>
        <w:t xml:space="preserve"> </w:t>
      </w:r>
      <w:r w:rsidRPr="00F8625F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платные образовательные услуги, указанные в разделе 1, в размере и порядке, определенном настоящим договором.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При поступлении Обучающегося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Обеспечить посещение Обучающимся занятий согласно учебному расписанию.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Извещать Исполнителя об уважительных причинах отсутствия Обучающегося на занятиях</w:t>
      </w:r>
      <w:r>
        <w:rPr>
          <w:rFonts w:ascii="Times New Roman" w:hAnsi="Times New Roman" w:cs="Times New Roman"/>
          <w:sz w:val="20"/>
          <w:szCs w:val="20"/>
        </w:rPr>
        <w:t xml:space="preserve"> в срок не позднее 10 дней после факта отсутствия на занятии с предоставлением официальных подтверждающих документов</w:t>
      </w:r>
      <w:r w:rsidRPr="00F8625F">
        <w:rPr>
          <w:rFonts w:ascii="Times New Roman" w:hAnsi="Times New Roman" w:cs="Times New Roman"/>
          <w:sz w:val="20"/>
          <w:szCs w:val="20"/>
        </w:rPr>
        <w:t>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Заказчик несет ответственность за моральный и физический облик Обучающегося.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625F">
        <w:rPr>
          <w:rFonts w:ascii="Times New Roman" w:hAnsi="Times New Roman" w:cs="Times New Roman"/>
          <w:sz w:val="20"/>
          <w:szCs w:val="20"/>
        </w:rPr>
        <w:t>в соответствии с законо</w:t>
      </w:r>
      <w:r>
        <w:rPr>
          <w:rFonts w:ascii="Times New Roman" w:hAnsi="Times New Roman" w:cs="Times New Roman"/>
          <w:sz w:val="20"/>
          <w:szCs w:val="20"/>
        </w:rPr>
        <w:t>дательством РФ</w:t>
      </w:r>
      <w:r w:rsidRPr="00F8625F">
        <w:rPr>
          <w:rFonts w:ascii="Times New Roman" w:hAnsi="Times New Roman" w:cs="Times New Roman"/>
          <w:sz w:val="20"/>
          <w:szCs w:val="20"/>
        </w:rPr>
        <w:t>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01C1D" w:rsidRPr="00F8625F" w:rsidRDefault="00001C1D" w:rsidP="00D54FB2">
      <w:pPr>
        <w:pStyle w:val="10"/>
        <w:keepNext/>
        <w:keepLines/>
        <w:shd w:val="clear" w:color="auto" w:fill="auto"/>
        <w:tabs>
          <w:tab w:val="left" w:pos="1660"/>
        </w:tabs>
        <w:spacing w:before="0" w:after="0" w:line="240" w:lineRule="auto"/>
        <w:ind w:left="1360"/>
        <w:jc w:val="both"/>
        <w:rPr>
          <w:rStyle w:val="1"/>
          <w:sz w:val="20"/>
          <w:szCs w:val="20"/>
          <w:shd w:val="clear" w:color="auto" w:fill="auto"/>
        </w:rPr>
      </w:pPr>
      <w:bookmarkStart w:id="1" w:name="bookmark5"/>
    </w:p>
    <w:p w:rsidR="00001C1D" w:rsidRPr="00B434C9" w:rsidRDefault="00001C1D" w:rsidP="00D54FB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34C9"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ОБУЧАЮЩЕГОСЯ </w:t>
      </w:r>
    </w:p>
    <w:bookmarkEnd w:id="1"/>
    <w:p w:rsidR="00001C1D" w:rsidRPr="00B434C9" w:rsidRDefault="00001C1D" w:rsidP="00D54FB2">
      <w:pPr>
        <w:pStyle w:val="BodyText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0"/>
          <w:szCs w:val="20"/>
        </w:rPr>
      </w:pPr>
      <w:r w:rsidRPr="00B434C9">
        <w:rPr>
          <w:rStyle w:val="BodyTextChar"/>
          <w:sz w:val="20"/>
          <w:szCs w:val="20"/>
        </w:rPr>
        <w:t>Обучающийся обязан:</w:t>
      </w:r>
    </w:p>
    <w:p w:rsidR="00001C1D" w:rsidRPr="00B434C9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34C9">
        <w:rPr>
          <w:rStyle w:val="BodyTextChar"/>
          <w:sz w:val="20"/>
          <w:szCs w:val="20"/>
        </w:rPr>
        <w:t xml:space="preserve"> </w:t>
      </w:r>
      <w:r w:rsidRPr="00B434C9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001C1D" w:rsidRPr="00B434C9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34C9">
        <w:rPr>
          <w:rFonts w:ascii="Times New Roman" w:hAnsi="Times New Roman" w:cs="Times New Roman"/>
          <w:sz w:val="20"/>
          <w:szCs w:val="20"/>
        </w:rPr>
        <w:t xml:space="preserve"> Выполнять задания по подготовке к занятиям, даваемые педагогами Исполнителя.</w:t>
      </w:r>
    </w:p>
    <w:p w:rsidR="00001C1D" w:rsidRPr="00B434C9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34C9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001C1D" w:rsidRPr="00B434C9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34C9">
        <w:rPr>
          <w:rFonts w:ascii="Times New Roman" w:hAnsi="Times New Roman" w:cs="Times New Roman"/>
          <w:sz w:val="20"/>
          <w:szCs w:val="20"/>
        </w:rPr>
        <w:t xml:space="preserve"> Соблюдать требования Устава Исполнителя, правил внутреннего распорядка, Правил поведения Обучающихся Исполнителя,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01C1D" w:rsidRPr="00B434C9" w:rsidRDefault="00001C1D" w:rsidP="00D54F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C1D" w:rsidRPr="00F8625F" w:rsidRDefault="00001C1D" w:rsidP="00D54FB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bookmark6"/>
      <w:r w:rsidRPr="00F8625F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ОБУЧАЮЩЕГОСЯ</w:t>
      </w:r>
      <w:bookmarkEnd w:id="2"/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Style w:val="BodyTextChar"/>
          <w:color w:val="000000"/>
          <w:sz w:val="20"/>
          <w:szCs w:val="20"/>
        </w:rPr>
        <w:t xml:space="preserve"> </w:t>
      </w:r>
      <w:r w:rsidRPr="00F8625F">
        <w:rPr>
          <w:rFonts w:ascii="Times New Roman" w:hAnsi="Times New Roman" w:cs="Times New Roman"/>
          <w:sz w:val="20"/>
          <w:szCs w:val="20"/>
        </w:rPr>
        <w:t>Исполнитель вправе отказать Заказчику и Обучающемуся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 xml:space="preserve"> Заказчик вправе требовать от Исполнителя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001C1D" w:rsidRPr="00F8625F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 xml:space="preserve">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01C1D" w:rsidRPr="00C33CD8" w:rsidRDefault="00001C1D" w:rsidP="00452371">
      <w:pPr>
        <w:pStyle w:val="ListParagraph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33CD8">
        <w:rPr>
          <w:rFonts w:ascii="Times New Roman" w:hAnsi="Times New Roman" w:cs="Times New Roman"/>
          <w:sz w:val="20"/>
          <w:szCs w:val="20"/>
        </w:rPr>
        <w:t xml:space="preserve"> Обучающийся вправе: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обращаться к работникам И</w:t>
      </w:r>
      <w:r>
        <w:rPr>
          <w:rFonts w:ascii="Times New Roman" w:hAnsi="Times New Roman" w:cs="Times New Roman"/>
          <w:sz w:val="20"/>
          <w:szCs w:val="20"/>
        </w:rPr>
        <w:t>сполнителя по вопросам, касающих</w:t>
      </w:r>
      <w:r w:rsidRPr="00F8625F">
        <w:rPr>
          <w:rFonts w:ascii="Times New Roman" w:hAnsi="Times New Roman" w:cs="Times New Roman"/>
          <w:sz w:val="20"/>
          <w:szCs w:val="20"/>
        </w:rPr>
        <w:t>ся обучения в образовательном учреждении;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получать от Исполнителя полную и достоверную информацию о своих знаниях и умениях;</w:t>
      </w:r>
    </w:p>
    <w:p w:rsidR="00001C1D" w:rsidRPr="00F8625F" w:rsidRDefault="00001C1D" w:rsidP="0091612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процесса, во время занят</w:t>
      </w:r>
      <w:r>
        <w:rPr>
          <w:rFonts w:ascii="Times New Roman" w:hAnsi="Times New Roman" w:cs="Times New Roman"/>
          <w:sz w:val="20"/>
          <w:szCs w:val="20"/>
        </w:rPr>
        <w:t>ий, предусмотренных расписанием.</w:t>
      </w:r>
    </w:p>
    <w:p w:rsidR="00001C1D" w:rsidRPr="00F8625F" w:rsidRDefault="00001C1D" w:rsidP="00ED68E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bookmark7"/>
    </w:p>
    <w:p w:rsidR="00001C1D" w:rsidRPr="00F8625F" w:rsidRDefault="00001C1D" w:rsidP="00ED68E0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6. РАЗМЕР И ПОРЯДОК ОПЛАТЫ УСЛУГ</w:t>
      </w:r>
      <w:bookmarkEnd w:id="3"/>
    </w:p>
    <w:p w:rsidR="00001C1D" w:rsidRPr="00F8625F" w:rsidRDefault="00001C1D" w:rsidP="00452371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 xml:space="preserve">Полная стоимость платных образовательных услуг, оказываемых по настоящему договору, составляет </w:t>
      </w:r>
      <w:r w:rsidRPr="00F8625F">
        <w:rPr>
          <w:rFonts w:ascii="Times New Roman" w:hAnsi="Times New Roman" w:cs="Times New Roman"/>
          <w:b/>
          <w:bCs/>
          <w:sz w:val="20"/>
          <w:szCs w:val="20"/>
          <w:u w:val="single"/>
        </w:rPr>
        <w:t>4420</w:t>
      </w:r>
      <w:r w:rsidRPr="00F8625F">
        <w:rPr>
          <w:rFonts w:ascii="Times New Roman" w:hAnsi="Times New Roman" w:cs="Times New Roman"/>
          <w:sz w:val="20"/>
          <w:szCs w:val="20"/>
        </w:rPr>
        <w:t xml:space="preserve"> </w:t>
      </w:r>
      <w:r w:rsidRPr="00F8625F">
        <w:rPr>
          <w:rFonts w:ascii="Times New Roman" w:hAnsi="Times New Roman" w:cs="Times New Roman"/>
          <w:b/>
          <w:bCs/>
          <w:sz w:val="20"/>
          <w:szCs w:val="20"/>
        </w:rPr>
        <w:t>(Четыре тысячи четыреста двадцать)</w:t>
      </w:r>
      <w:r w:rsidRPr="00F8625F"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F8625F">
        <w:rPr>
          <w:rFonts w:ascii="Times New Roman" w:hAnsi="Times New Roman" w:cs="Times New Roman"/>
          <w:b/>
          <w:bCs/>
          <w:sz w:val="20"/>
          <w:szCs w:val="20"/>
          <w:u w:val="single"/>
        </w:rPr>
        <w:t>00</w:t>
      </w:r>
      <w:r w:rsidRPr="00F8625F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001C1D" w:rsidRPr="00F8625F" w:rsidRDefault="00001C1D" w:rsidP="00452371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 xml:space="preserve">Заказчик ежемесячно оплачивает услуги, указанные в п.1.1. договора, в сумме </w:t>
      </w:r>
      <w:r w:rsidRPr="00F8625F">
        <w:rPr>
          <w:rFonts w:ascii="Times New Roman" w:hAnsi="Times New Roman" w:cs="Times New Roman"/>
          <w:b/>
          <w:bCs/>
          <w:sz w:val="20"/>
          <w:szCs w:val="20"/>
          <w:u w:val="single"/>
        </w:rPr>
        <w:t>520</w:t>
      </w:r>
      <w:r w:rsidRPr="00F8625F">
        <w:rPr>
          <w:rFonts w:ascii="Times New Roman" w:hAnsi="Times New Roman" w:cs="Times New Roman"/>
          <w:sz w:val="20"/>
          <w:szCs w:val="20"/>
        </w:rPr>
        <w:t xml:space="preserve"> рублей </w:t>
      </w:r>
      <w:r w:rsidRPr="00F8625F">
        <w:rPr>
          <w:rFonts w:ascii="Times New Roman" w:hAnsi="Times New Roman" w:cs="Times New Roman"/>
          <w:b/>
          <w:bCs/>
          <w:sz w:val="20"/>
          <w:szCs w:val="20"/>
          <w:u w:val="single"/>
        </w:rPr>
        <w:t>00</w:t>
      </w:r>
      <w:r w:rsidRPr="00F8625F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001C1D" w:rsidRPr="00F8625F" w:rsidRDefault="00001C1D" w:rsidP="00452371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не позднее </w:t>
      </w:r>
      <w:r w:rsidRPr="00251F68">
        <w:rPr>
          <w:rFonts w:ascii="Times New Roman" w:hAnsi="Times New Roman" w:cs="Times New Roman"/>
          <w:b/>
          <w:bCs/>
          <w:sz w:val="20"/>
          <w:szCs w:val="20"/>
        </w:rPr>
        <w:t>1 (первого) числа текущего месяца</w:t>
      </w:r>
      <w:r w:rsidRPr="00F8625F">
        <w:rPr>
          <w:rFonts w:ascii="Times New Roman" w:hAnsi="Times New Roman" w:cs="Times New Roman"/>
          <w:sz w:val="20"/>
          <w:szCs w:val="20"/>
        </w:rPr>
        <w:t xml:space="preserve"> в безналичном порядке через терминалы на лицевой счёт Исполнителя по реквизитам, указанным в п. 10 настоящего договора. Комиссионные вознаграждения банку-агенту оплачиваются Заказчиком. Денежная сумма, фактически принятая терминалом, превышающая размер оплаты за услуги, зачисляется на лицевой счет Заказчика и считается авансовым платежом.</w:t>
      </w:r>
    </w:p>
    <w:p w:rsidR="00001C1D" w:rsidRPr="00F8625F" w:rsidRDefault="00001C1D" w:rsidP="00452371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Оплата платных образовательных услуг подтверждается путем представления Исполнителю платежного документа об оплате.</w:t>
      </w:r>
      <w:bookmarkStart w:id="4" w:name="bookmark8"/>
    </w:p>
    <w:p w:rsidR="00001C1D" w:rsidRDefault="00001C1D" w:rsidP="00452371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В случае пропуска занятий без уважительной причины (п.2.4) плата за обучение взимается в полном объеме.</w:t>
      </w:r>
    </w:p>
    <w:p w:rsidR="00001C1D" w:rsidRPr="00B434C9" w:rsidRDefault="00001C1D" w:rsidP="00B434C9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434C9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уважительной причине (болезнь, лечение, карантин) плата за обучение взимается с учетом пропущенных занятий при условии предоставления официального документа не позднее 10 дней после пропуска занятий.</w:t>
      </w:r>
    </w:p>
    <w:p w:rsidR="00001C1D" w:rsidRPr="00F8625F" w:rsidRDefault="00001C1D" w:rsidP="00452371">
      <w:pPr>
        <w:pStyle w:val="ListParagraph"/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1C1D" w:rsidRPr="00F8625F" w:rsidRDefault="00001C1D" w:rsidP="00847C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1C1D" w:rsidRPr="00F8625F" w:rsidRDefault="00001C1D" w:rsidP="00847CB2">
      <w:pPr>
        <w:pStyle w:val="1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ОСНОВАНИЯ ИЗМЕНЕНИЯ И РАСТОРЖЕНИЯ ДОГОВОРА</w:t>
      </w:r>
    </w:p>
    <w:bookmarkEnd w:id="4"/>
    <w:p w:rsidR="00001C1D" w:rsidRPr="00F8625F" w:rsidRDefault="00001C1D" w:rsidP="00452371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1C1D" w:rsidRPr="00F8625F" w:rsidRDefault="00001C1D" w:rsidP="00452371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Обучающийся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01C1D" w:rsidRPr="00F8625F" w:rsidRDefault="00001C1D" w:rsidP="00452371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001C1D" w:rsidRPr="00F8625F" w:rsidRDefault="00001C1D" w:rsidP="00452371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По инициативе Исполнителя договор может быть расторгнут в одностороннем порядке в следующем случае:</w:t>
      </w:r>
    </w:p>
    <w:p w:rsidR="00001C1D" w:rsidRPr="006539AB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6539AB">
        <w:rPr>
          <w:rFonts w:ascii="Times New Roman" w:hAnsi="Times New Roman" w:cs="Times New Roman"/>
          <w:sz w:val="20"/>
          <w:szCs w:val="20"/>
        </w:rPr>
        <w:t>- применение к обучающемуся отчисления как меры дисциплинарного взыскания;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просрочк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8625F">
        <w:rPr>
          <w:rFonts w:ascii="Times New Roman" w:hAnsi="Times New Roman" w:cs="Times New Roman"/>
          <w:sz w:val="20"/>
          <w:szCs w:val="20"/>
        </w:rPr>
        <w:t xml:space="preserve"> оплаты стоимости платных образовательных услуг;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невозможност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F8625F">
        <w:rPr>
          <w:rFonts w:ascii="Times New Roman" w:hAnsi="Times New Roman" w:cs="Times New Roman"/>
          <w:sz w:val="20"/>
          <w:szCs w:val="20"/>
        </w:rPr>
        <w:t xml:space="preserve">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Договор считается расторгнутым со дня уведомления Исполнителем Заказчика (Обучающегося) об отказе исполнения договора.</w:t>
      </w:r>
    </w:p>
    <w:p w:rsidR="00001C1D" w:rsidRPr="00F8625F" w:rsidRDefault="00001C1D" w:rsidP="000B25F1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001C1D" w:rsidRPr="00F8625F" w:rsidRDefault="00001C1D" w:rsidP="000B25F1">
      <w:pPr>
        <w:pStyle w:val="1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5" w:name="bookmark9"/>
      <w:r w:rsidRPr="00F8625F">
        <w:rPr>
          <w:rFonts w:ascii="Times New Roman" w:hAnsi="Times New Roman" w:cs="Times New Roman"/>
          <w:sz w:val="20"/>
          <w:szCs w:val="20"/>
        </w:rPr>
        <w:t>ОТВЕТСТВЕННОСТЬ ИСПОЛНИТЕЛЯ, ЗАКАЗЧИКА И ОБУЧАЮЩЕГОСЯ</w:t>
      </w:r>
    </w:p>
    <w:bookmarkEnd w:id="5"/>
    <w:p w:rsidR="00001C1D" w:rsidRPr="00F8625F" w:rsidRDefault="00001C1D" w:rsidP="00452371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01C1D" w:rsidRPr="00F8625F" w:rsidRDefault="00001C1D" w:rsidP="00452371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дополнительными общеобразовательными программами (частью дополнительных общеобразовательных программ), Заказчик вправе по своему выбору потребовать: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безвозмездного оказания образовательных услуг;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соразмерного уменьшения стоимости оказанных платных образовательных услуг;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1C1D" w:rsidRPr="00F8625F" w:rsidRDefault="00001C1D" w:rsidP="00452371">
      <w:pPr>
        <w:pStyle w:val="ListParagraph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потребовать уменьшения стоимости платных образовательных услуг;</w:t>
      </w:r>
    </w:p>
    <w:p w:rsidR="00001C1D" w:rsidRPr="00F8625F" w:rsidRDefault="00001C1D" w:rsidP="0045237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- расторгнуть договор.</w:t>
      </w:r>
    </w:p>
    <w:p w:rsidR="00001C1D" w:rsidRPr="00F8625F" w:rsidRDefault="00001C1D" w:rsidP="00C737B7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:rsidR="00001C1D" w:rsidRPr="00F8625F" w:rsidRDefault="00001C1D" w:rsidP="000B25F1">
      <w:pPr>
        <w:pStyle w:val="1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8625F">
        <w:rPr>
          <w:rFonts w:ascii="Times New Roman" w:hAnsi="Times New Roman" w:cs="Times New Roman"/>
          <w:sz w:val="20"/>
          <w:szCs w:val="20"/>
        </w:rPr>
        <w:t>СРОК ДЕЙСТВИЯ ДОГОВОРА И ДРУГИЕ УСЛОВИЯ</w:t>
      </w:r>
    </w:p>
    <w:p w:rsidR="00001C1D" w:rsidRPr="00F8625F" w:rsidRDefault="00001C1D" w:rsidP="00452371">
      <w:pPr>
        <w:pStyle w:val="BodyText"/>
        <w:numPr>
          <w:ilvl w:val="1"/>
          <w:numId w:val="13"/>
        </w:numPr>
        <w:shd w:val="clear" w:color="auto" w:fill="auto"/>
        <w:spacing w:before="0" w:line="240" w:lineRule="auto"/>
        <w:ind w:left="426" w:hanging="426"/>
        <w:jc w:val="left"/>
        <w:rPr>
          <w:rFonts w:ascii="Times New Roman" w:hAnsi="Times New Roman" w:cs="Times New Roman"/>
          <w:sz w:val="20"/>
          <w:szCs w:val="20"/>
        </w:rPr>
      </w:pPr>
      <w:r w:rsidRPr="00F8625F">
        <w:rPr>
          <w:rStyle w:val="BodyTextChar"/>
          <w:color w:val="000000"/>
          <w:sz w:val="20"/>
          <w:szCs w:val="20"/>
        </w:rPr>
        <w:t xml:space="preserve">Настоящий договор вступает в силу со дня его заключения сторонами и </w:t>
      </w:r>
      <w:r w:rsidRPr="00A42520">
        <w:rPr>
          <w:rStyle w:val="BodyTextChar"/>
          <w:sz w:val="20"/>
          <w:szCs w:val="20"/>
        </w:rPr>
        <w:t>действует до «</w:t>
      </w:r>
      <w:r w:rsidRPr="00A42520">
        <w:rPr>
          <w:rStyle w:val="BodyTextChar"/>
          <w:sz w:val="20"/>
          <w:szCs w:val="20"/>
          <w:u w:val="single"/>
        </w:rPr>
        <w:t>30</w:t>
      </w:r>
      <w:r w:rsidRPr="00A42520">
        <w:rPr>
          <w:rStyle w:val="BodyTextChar"/>
          <w:sz w:val="20"/>
          <w:szCs w:val="20"/>
        </w:rPr>
        <w:t xml:space="preserve">»  </w:t>
      </w:r>
      <w:r>
        <w:rPr>
          <w:rStyle w:val="BodyTextChar"/>
          <w:sz w:val="20"/>
          <w:szCs w:val="20"/>
        </w:rPr>
        <w:t>июня</w:t>
      </w:r>
      <w:r w:rsidRPr="00A42520">
        <w:rPr>
          <w:rStyle w:val="BodyTextChar"/>
          <w:sz w:val="20"/>
          <w:szCs w:val="20"/>
        </w:rPr>
        <w:t xml:space="preserve">  2016г.</w:t>
      </w:r>
    </w:p>
    <w:p w:rsidR="00001C1D" w:rsidRDefault="00001C1D" w:rsidP="00452371">
      <w:pPr>
        <w:pStyle w:val="ListParagraph"/>
        <w:numPr>
          <w:ilvl w:val="1"/>
          <w:numId w:val="13"/>
        </w:numPr>
        <w:spacing w:after="0" w:line="240" w:lineRule="auto"/>
        <w:ind w:left="426" w:hanging="426"/>
        <w:rPr>
          <w:rStyle w:val="BodyTextChar"/>
          <w:color w:val="000000"/>
          <w:sz w:val="20"/>
          <w:szCs w:val="20"/>
        </w:rPr>
      </w:pPr>
      <w:r w:rsidRPr="00F8625F">
        <w:rPr>
          <w:rStyle w:val="BodyTextChar"/>
          <w:color w:val="000000"/>
          <w:sz w:val="20"/>
          <w:szCs w:val="20"/>
        </w:rPr>
        <w:t xml:space="preserve"> Договор составлен в двух экземплярах, имеющих равную юридическую силу.</w:t>
      </w:r>
    </w:p>
    <w:p w:rsidR="00001C1D" w:rsidRPr="00F8625F" w:rsidRDefault="00001C1D" w:rsidP="00452371">
      <w:pPr>
        <w:pStyle w:val="ListParagraph"/>
        <w:numPr>
          <w:ilvl w:val="1"/>
          <w:numId w:val="13"/>
        </w:numPr>
        <w:spacing w:after="0" w:line="240" w:lineRule="auto"/>
        <w:ind w:left="426" w:hanging="426"/>
        <w:rPr>
          <w:rStyle w:val="BodyTextChar"/>
          <w:color w:val="000000"/>
          <w:sz w:val="20"/>
          <w:szCs w:val="20"/>
        </w:rPr>
      </w:pPr>
      <w:r>
        <w:rPr>
          <w:rStyle w:val="BodyTextChar"/>
          <w:color w:val="000000"/>
          <w:sz w:val="20"/>
          <w:szCs w:val="20"/>
        </w:rPr>
        <w:t>Неотъемлемой частью договора является Акт приема-сдачи выполненных услуг (Приложение 1).</w:t>
      </w:r>
    </w:p>
    <w:p w:rsidR="00001C1D" w:rsidRPr="00F8625F" w:rsidRDefault="00001C1D" w:rsidP="00E726F7">
      <w:pPr>
        <w:spacing w:after="0" w:line="240" w:lineRule="auto"/>
        <w:rPr>
          <w:rStyle w:val="BodyTextChar"/>
          <w:color w:val="000000"/>
          <w:sz w:val="24"/>
          <w:szCs w:val="24"/>
        </w:rPr>
      </w:pPr>
    </w:p>
    <w:p w:rsidR="00001C1D" w:rsidRPr="00F8625F" w:rsidRDefault="00001C1D" w:rsidP="00C737B7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Style w:val="2"/>
          <w:color w:val="000000"/>
          <w:sz w:val="24"/>
          <w:szCs w:val="24"/>
        </w:rPr>
      </w:pPr>
      <w:r w:rsidRPr="00F8625F">
        <w:rPr>
          <w:rStyle w:val="2"/>
          <w:color w:val="000000"/>
          <w:sz w:val="24"/>
          <w:szCs w:val="24"/>
        </w:rPr>
        <w:t>РЕКВИЗИТЫ И ПОДПИСИ СТОРОН</w:t>
      </w:r>
    </w:p>
    <w:p w:rsidR="00001C1D" w:rsidRPr="00F8625F" w:rsidRDefault="00001C1D" w:rsidP="0065264D">
      <w:pPr>
        <w:pStyle w:val="ListParagraph"/>
        <w:spacing w:after="0" w:line="240" w:lineRule="auto"/>
        <w:ind w:left="360"/>
        <w:rPr>
          <w:rStyle w:val="2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3"/>
        <w:gridCol w:w="3474"/>
      </w:tblGrid>
      <w:tr w:rsidR="00001C1D" w:rsidRPr="007A560C">
        <w:tc>
          <w:tcPr>
            <w:tcW w:w="3473" w:type="dxa"/>
          </w:tcPr>
          <w:p w:rsidR="00001C1D" w:rsidRPr="007A560C" w:rsidRDefault="0000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 xml:space="preserve">  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ГЦИР             Адрес:445012, г.</w:t>
            </w: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 xml:space="preserve">Тольятти, ул.Коммунистическая, 87А,           Тел: 76-90-56, 24-52-75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 xml:space="preserve">  ИНН 6322017151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 xml:space="preserve">     КПП 632401001                   департамент финансов мэрии городского округа Тольятти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 xml:space="preserve"> (МБОУ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ГЦИР</w:t>
            </w: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>,                            л/сч 249131690)                                  РКЦ Тольятти                                    Р/с 40701810936783000004             БИК 043678000                    Назначение платежа:                        КБК 91330200000002018130</w:t>
            </w:r>
          </w:p>
          <w:p w:rsidR="00001C1D" w:rsidRPr="007A560C" w:rsidRDefault="0000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МБОУ ДО ГЦИР</w:t>
            </w:r>
          </w:p>
          <w:p w:rsidR="00001C1D" w:rsidRPr="007A560C" w:rsidRDefault="00001C1D" w:rsidP="00A87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>______________     /А.В.Хаирова</w:t>
            </w:r>
          </w:p>
          <w:p w:rsidR="00001C1D" w:rsidRPr="007A560C" w:rsidRDefault="00001C1D" w:rsidP="00A87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73" w:type="dxa"/>
          </w:tcPr>
          <w:p w:rsidR="00001C1D" w:rsidRDefault="00001C1D" w:rsidP="00A87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</w:t>
            </w:r>
          </w:p>
          <w:p w:rsidR="00001C1D" w:rsidRPr="007A560C" w:rsidRDefault="00001C1D" w:rsidP="007A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>_____________________________ ______________________________ ______________________________ (Ф.И.О.заказчика) ______________________________ _____________________________ ______________________________ (адрес места жительства, телефон) _______________________________ _______________________________ _______________________________ _______________________________ (паспортные данные)</w:t>
            </w:r>
          </w:p>
          <w:p w:rsidR="00001C1D" w:rsidRPr="007A560C" w:rsidRDefault="00001C1D" w:rsidP="00A87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>________________/________________      подпись/расшифровка</w:t>
            </w:r>
          </w:p>
          <w:p w:rsidR="00001C1D" w:rsidRPr="007A560C" w:rsidRDefault="00001C1D" w:rsidP="00A8735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4" w:type="dxa"/>
          </w:tcPr>
          <w:p w:rsidR="00001C1D" w:rsidRPr="007A560C" w:rsidRDefault="00001C1D" w:rsidP="007A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>Обучающийся                                 (лица, достигшие 14-лет возраста): ________________________________ ________________________________ ________________________________ (Ф.И.О.обучающегося ________________________________ ________________________________ ________________________________ (адрес места жительства, телефон) ________________________________ ________________________________ ________________________________ ________________________________ (паспортные данные)</w:t>
            </w:r>
          </w:p>
          <w:p w:rsidR="00001C1D" w:rsidRPr="007A560C" w:rsidRDefault="00001C1D" w:rsidP="00A87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0C">
              <w:rPr>
                <w:rFonts w:ascii="Times New Roman" w:hAnsi="Times New Roman" w:cs="Times New Roman"/>
                <w:sz w:val="20"/>
                <w:szCs w:val="20"/>
              </w:rPr>
              <w:t>________________/________________ подпись/расшифровка</w:t>
            </w:r>
          </w:p>
          <w:p w:rsidR="00001C1D" w:rsidRPr="007A560C" w:rsidRDefault="00001C1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C1D" w:rsidRPr="007A560C" w:rsidRDefault="00001C1D" w:rsidP="00C737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C1D" w:rsidRDefault="00001C1D" w:rsidP="009206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Приложение 1</w:t>
      </w:r>
    </w:p>
    <w:p w:rsidR="00001C1D" w:rsidRDefault="00001C1D" w:rsidP="00920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 xml:space="preserve">по договору №__________ </w:t>
      </w:r>
    </w:p>
    <w:p w:rsidR="00001C1D" w:rsidRPr="00920625" w:rsidRDefault="00001C1D" w:rsidP="0092062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>от «____» _________201__ г.</w:t>
      </w:r>
    </w:p>
    <w:p w:rsidR="00001C1D" w:rsidRDefault="00001C1D" w:rsidP="009206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1C1D" w:rsidRPr="00524AC1" w:rsidRDefault="00001C1D" w:rsidP="004711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>АКТ</w:t>
      </w:r>
    </w:p>
    <w:p w:rsidR="00001C1D" w:rsidRPr="00524AC1" w:rsidRDefault="00001C1D" w:rsidP="004711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>приема-сдачи выполненных услуг</w:t>
      </w:r>
    </w:p>
    <w:p w:rsidR="00001C1D" w:rsidRPr="00920625" w:rsidRDefault="00001C1D" w:rsidP="0047110C">
      <w:pPr>
        <w:spacing w:after="0" w:line="240" w:lineRule="auto"/>
        <w:rPr>
          <w:rFonts w:ascii="Times New Roman" w:hAnsi="Times New Roman" w:cs="Times New Roman"/>
        </w:rPr>
      </w:pPr>
    </w:p>
    <w:p w:rsidR="00001C1D" w:rsidRPr="00524AC1" w:rsidRDefault="00001C1D" w:rsidP="00471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 xml:space="preserve">Исполнитель: </w:t>
      </w:r>
      <w:r w:rsidRPr="00524AC1">
        <w:rPr>
          <w:rFonts w:ascii="Times New Roman" w:hAnsi="Times New Roman" w:cs="Times New Roman"/>
          <w:b/>
          <w:bCs/>
        </w:rPr>
        <w:t>МБОУДОД «ГЦИР</w:t>
      </w:r>
      <w:r w:rsidRPr="00524AC1">
        <w:rPr>
          <w:rFonts w:ascii="Times New Roman" w:hAnsi="Times New Roman" w:cs="Times New Roman"/>
        </w:rPr>
        <w:t xml:space="preserve">» в лице директора Хаировой Анастасии Викторовны, действующей на основании Устава, с одной стороны, и Заказчик в лице родителя / законного представителя   </w:t>
      </w:r>
      <w:r>
        <w:rPr>
          <w:rFonts w:ascii="Times New Roman" w:hAnsi="Times New Roman" w:cs="Times New Roman"/>
        </w:rPr>
        <w:t>__</w:t>
      </w:r>
      <w:r w:rsidRPr="00524AC1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524AC1">
        <w:rPr>
          <w:rFonts w:ascii="Times New Roman" w:hAnsi="Times New Roman" w:cs="Times New Roman"/>
        </w:rPr>
        <w:t>, с другой стороны,</w:t>
      </w:r>
    </w:p>
    <w:p w:rsidR="00001C1D" w:rsidRPr="00524AC1" w:rsidRDefault="00001C1D" w:rsidP="0047110C">
      <w:pPr>
        <w:spacing w:after="0" w:line="240" w:lineRule="auto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>составили настоящий акт о том, что услуга _____</w:t>
      </w:r>
      <w:r w:rsidRPr="0047110C">
        <w:rPr>
          <w:rFonts w:ascii="Times New Roman" w:hAnsi="Times New Roman" w:cs="Times New Roman"/>
          <w:b/>
          <w:bCs/>
          <w:u w:val="single"/>
        </w:rPr>
        <w:t>Н</w:t>
      </w:r>
      <w:r w:rsidRPr="0047110C">
        <w:rPr>
          <w:rFonts w:ascii="Times New Roman" w:hAnsi="Times New Roman" w:cs="Times New Roman"/>
          <w:b/>
          <w:bCs/>
          <w:u w:val="single"/>
          <w:lang w:val="en-US"/>
        </w:rPr>
        <w:t>ELLO</w:t>
      </w:r>
      <w:r w:rsidRPr="0047110C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47110C">
        <w:rPr>
          <w:rFonts w:ascii="Times New Roman" w:hAnsi="Times New Roman" w:cs="Times New Roman"/>
          <w:b/>
          <w:bCs/>
          <w:u w:val="single"/>
          <w:lang w:val="en-US"/>
        </w:rPr>
        <w:t>ENGLISH</w:t>
      </w:r>
      <w:r w:rsidRPr="0047110C">
        <w:rPr>
          <w:rFonts w:ascii="Times New Roman" w:hAnsi="Times New Roman" w:cs="Times New Roman"/>
          <w:b/>
          <w:bCs/>
          <w:u w:val="single"/>
        </w:rPr>
        <w:t>!</w:t>
      </w:r>
      <w:r w:rsidRPr="00524AC1">
        <w:rPr>
          <w:rFonts w:ascii="Times New Roman" w:hAnsi="Times New Roman" w:cs="Times New Roman"/>
        </w:rPr>
        <w:t>_____в количестве _______</w:t>
      </w:r>
      <w:r>
        <w:rPr>
          <w:rFonts w:ascii="Times New Roman" w:hAnsi="Times New Roman" w:cs="Times New Roman"/>
        </w:rPr>
        <w:t>____</w:t>
      </w:r>
      <w:r w:rsidRPr="00524AC1">
        <w:rPr>
          <w:rFonts w:ascii="Times New Roman" w:hAnsi="Times New Roman" w:cs="Times New Roman"/>
        </w:rPr>
        <w:t xml:space="preserve">часов           </w:t>
      </w:r>
      <w:r>
        <w:rPr>
          <w:rFonts w:ascii="Times New Roman" w:hAnsi="Times New Roman" w:cs="Times New Roman"/>
        </w:rPr>
        <w:t xml:space="preserve">за __________месяц  201__г. </w:t>
      </w:r>
      <w:r w:rsidRPr="00524AC1">
        <w:rPr>
          <w:rFonts w:ascii="Times New Roman" w:hAnsi="Times New Roman" w:cs="Times New Roman"/>
        </w:rPr>
        <w:t xml:space="preserve">по настоящему </w:t>
      </w:r>
      <w:r>
        <w:rPr>
          <w:rFonts w:ascii="Times New Roman" w:hAnsi="Times New Roman" w:cs="Times New Roman"/>
        </w:rPr>
        <w:t xml:space="preserve"> </w:t>
      </w:r>
      <w:r w:rsidRPr="00524AC1">
        <w:rPr>
          <w:rFonts w:ascii="Times New Roman" w:hAnsi="Times New Roman" w:cs="Times New Roman"/>
        </w:rPr>
        <w:t xml:space="preserve">договору </w:t>
      </w:r>
      <w:r>
        <w:rPr>
          <w:rFonts w:ascii="Times New Roman" w:hAnsi="Times New Roman" w:cs="Times New Roman"/>
        </w:rPr>
        <w:t xml:space="preserve"> </w:t>
      </w:r>
      <w:r w:rsidRPr="00524AC1">
        <w:rPr>
          <w:rFonts w:ascii="Times New Roman" w:hAnsi="Times New Roman" w:cs="Times New Roman"/>
        </w:rPr>
        <w:t xml:space="preserve">оказана в </w:t>
      </w:r>
      <w:r>
        <w:rPr>
          <w:rFonts w:ascii="Times New Roman" w:hAnsi="Times New Roman" w:cs="Times New Roman"/>
        </w:rPr>
        <w:t xml:space="preserve"> </w:t>
      </w:r>
      <w:r w:rsidRPr="00524AC1">
        <w:rPr>
          <w:rFonts w:ascii="Times New Roman" w:hAnsi="Times New Roman" w:cs="Times New Roman"/>
        </w:rPr>
        <w:t xml:space="preserve">полном объеме </w:t>
      </w:r>
      <w:r>
        <w:rPr>
          <w:rFonts w:ascii="Times New Roman" w:hAnsi="Times New Roman" w:cs="Times New Roman"/>
        </w:rPr>
        <w:t xml:space="preserve"> </w:t>
      </w:r>
      <w:r w:rsidRPr="00524AC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Pr="00524AC1">
        <w:rPr>
          <w:rFonts w:ascii="Times New Roman" w:hAnsi="Times New Roman" w:cs="Times New Roman"/>
        </w:rPr>
        <w:t>с надлежащим качеством.</w:t>
      </w:r>
    </w:p>
    <w:p w:rsidR="00001C1D" w:rsidRPr="00524AC1" w:rsidRDefault="00001C1D" w:rsidP="0047110C">
      <w:pPr>
        <w:spacing w:after="0" w:line="240" w:lineRule="auto"/>
        <w:rPr>
          <w:rFonts w:ascii="Times New Roman" w:hAnsi="Times New Roman" w:cs="Times New Roman"/>
        </w:rPr>
      </w:pPr>
    </w:p>
    <w:p w:rsidR="00001C1D" w:rsidRPr="000263DF" w:rsidRDefault="00001C1D" w:rsidP="0047110C">
      <w:pPr>
        <w:spacing w:after="0" w:line="240" w:lineRule="auto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 xml:space="preserve">Дата составления акта «____» _________201__г.                      </w:t>
      </w:r>
    </w:p>
    <w:p w:rsidR="00001C1D" w:rsidRPr="000263DF" w:rsidRDefault="00001C1D" w:rsidP="0047110C">
      <w:pPr>
        <w:spacing w:after="0" w:line="240" w:lineRule="auto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>Исполнитель:                                                                                   Заказчик:</w:t>
      </w:r>
    </w:p>
    <w:p w:rsidR="00001C1D" w:rsidRPr="000263DF" w:rsidRDefault="00001C1D" w:rsidP="0047110C">
      <w:pPr>
        <w:spacing w:after="0" w:line="240" w:lineRule="auto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>Директор МБОУДОД «ГЦИР»</w:t>
      </w:r>
      <w:r w:rsidRPr="00524AC1">
        <w:rPr>
          <w:rFonts w:ascii="Times New Roman" w:hAnsi="Times New Roman" w:cs="Times New Roman"/>
        </w:rPr>
        <w:tab/>
      </w:r>
      <w:r w:rsidRPr="00524AC1">
        <w:rPr>
          <w:rFonts w:ascii="Times New Roman" w:hAnsi="Times New Roman" w:cs="Times New Roman"/>
        </w:rPr>
        <w:tab/>
      </w:r>
      <w:r w:rsidRPr="00524AC1">
        <w:rPr>
          <w:rFonts w:ascii="Times New Roman" w:hAnsi="Times New Roman" w:cs="Times New Roman"/>
        </w:rPr>
        <w:tab/>
      </w:r>
      <w:r w:rsidRPr="00524AC1">
        <w:rPr>
          <w:rFonts w:ascii="Times New Roman" w:hAnsi="Times New Roman" w:cs="Times New Roman"/>
        </w:rPr>
        <w:tab/>
      </w:r>
    </w:p>
    <w:p w:rsidR="00001C1D" w:rsidRPr="00524AC1" w:rsidRDefault="00001C1D" w:rsidP="0047110C">
      <w:pPr>
        <w:spacing w:after="0" w:line="240" w:lineRule="auto"/>
        <w:rPr>
          <w:rFonts w:ascii="Times New Roman" w:hAnsi="Times New Roman" w:cs="Times New Roman"/>
        </w:rPr>
      </w:pPr>
      <w:r w:rsidRPr="00524AC1">
        <w:rPr>
          <w:rFonts w:ascii="Times New Roman" w:hAnsi="Times New Roman" w:cs="Times New Roman"/>
        </w:rPr>
        <w:t>_____________  /А.В.Хаирова</w:t>
      </w:r>
      <w:r w:rsidRPr="00524AC1">
        <w:rPr>
          <w:rFonts w:ascii="Times New Roman" w:hAnsi="Times New Roman" w:cs="Times New Roman"/>
        </w:rPr>
        <w:tab/>
      </w:r>
      <w:r w:rsidRPr="00524AC1">
        <w:rPr>
          <w:rFonts w:ascii="Times New Roman" w:hAnsi="Times New Roman" w:cs="Times New Roman"/>
        </w:rPr>
        <w:tab/>
      </w:r>
      <w:r w:rsidRPr="00524AC1">
        <w:rPr>
          <w:rFonts w:ascii="Times New Roman" w:hAnsi="Times New Roman" w:cs="Times New Roman"/>
        </w:rPr>
        <w:tab/>
      </w:r>
      <w:r w:rsidRPr="00524AC1">
        <w:rPr>
          <w:rFonts w:ascii="Times New Roman" w:hAnsi="Times New Roman" w:cs="Times New Roman"/>
        </w:rPr>
        <w:tab/>
      </w:r>
      <w:r w:rsidRPr="00524AC1">
        <w:rPr>
          <w:rFonts w:ascii="Times New Roman" w:hAnsi="Times New Roman" w:cs="Times New Roman"/>
        </w:rPr>
        <w:tab/>
        <w:t>___________________ /___________</w:t>
      </w:r>
    </w:p>
    <w:p w:rsidR="00001C1D" w:rsidRPr="00524AC1" w:rsidRDefault="00001C1D" w:rsidP="0047110C">
      <w:pPr>
        <w:spacing w:after="0" w:line="240" w:lineRule="auto"/>
        <w:rPr>
          <w:rFonts w:ascii="Times New Roman" w:hAnsi="Times New Roman" w:cs="Times New Roman"/>
        </w:rPr>
      </w:pPr>
    </w:p>
    <w:p w:rsidR="00001C1D" w:rsidRDefault="00001C1D" w:rsidP="0047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C1D" w:rsidSect="004523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FE74654"/>
    <w:multiLevelType w:val="multilevel"/>
    <w:tmpl w:val="838AD5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8">
    <w:nsid w:val="15796CF3"/>
    <w:multiLevelType w:val="multilevel"/>
    <w:tmpl w:val="09C8AE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CB44AC"/>
    <w:multiLevelType w:val="multilevel"/>
    <w:tmpl w:val="819CB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70C2872"/>
    <w:multiLevelType w:val="multilevel"/>
    <w:tmpl w:val="932A56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CB254D0"/>
    <w:multiLevelType w:val="multilevel"/>
    <w:tmpl w:val="0C046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3E059E1"/>
    <w:multiLevelType w:val="multilevel"/>
    <w:tmpl w:val="A184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8F2824"/>
    <w:multiLevelType w:val="multilevel"/>
    <w:tmpl w:val="6674E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6B13B59"/>
    <w:multiLevelType w:val="hybridMultilevel"/>
    <w:tmpl w:val="D8749B80"/>
    <w:lvl w:ilvl="0" w:tplc="FF08623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64A9"/>
    <w:multiLevelType w:val="multilevel"/>
    <w:tmpl w:val="A184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E0E0EFE"/>
    <w:multiLevelType w:val="multilevel"/>
    <w:tmpl w:val="9D9298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AEF"/>
    <w:rsid w:val="00001C1D"/>
    <w:rsid w:val="00005515"/>
    <w:rsid w:val="00007BD4"/>
    <w:rsid w:val="00024D51"/>
    <w:rsid w:val="00024E31"/>
    <w:rsid w:val="000263DF"/>
    <w:rsid w:val="00041338"/>
    <w:rsid w:val="00043028"/>
    <w:rsid w:val="000A7554"/>
    <w:rsid w:val="000B25F1"/>
    <w:rsid w:val="000B32F9"/>
    <w:rsid w:val="000D5668"/>
    <w:rsid w:val="0011108C"/>
    <w:rsid w:val="0011157D"/>
    <w:rsid w:val="00123FF7"/>
    <w:rsid w:val="001F3DE6"/>
    <w:rsid w:val="001F5BC0"/>
    <w:rsid w:val="002202E8"/>
    <w:rsid w:val="002311F4"/>
    <w:rsid w:val="0024334E"/>
    <w:rsid w:val="00251F68"/>
    <w:rsid w:val="002571E9"/>
    <w:rsid w:val="002900BE"/>
    <w:rsid w:val="00294300"/>
    <w:rsid w:val="002A20FD"/>
    <w:rsid w:val="002C3590"/>
    <w:rsid w:val="002D0B69"/>
    <w:rsid w:val="002D141A"/>
    <w:rsid w:val="002F13EC"/>
    <w:rsid w:val="002F2294"/>
    <w:rsid w:val="00311DA1"/>
    <w:rsid w:val="003473A7"/>
    <w:rsid w:val="00395F55"/>
    <w:rsid w:val="003A1521"/>
    <w:rsid w:val="003F29A8"/>
    <w:rsid w:val="00401C1F"/>
    <w:rsid w:val="004448E6"/>
    <w:rsid w:val="00452371"/>
    <w:rsid w:val="0047110C"/>
    <w:rsid w:val="0048390F"/>
    <w:rsid w:val="00493C78"/>
    <w:rsid w:val="00524AC1"/>
    <w:rsid w:val="00567A97"/>
    <w:rsid w:val="005B7EAC"/>
    <w:rsid w:val="00611EF1"/>
    <w:rsid w:val="0065264D"/>
    <w:rsid w:val="0065266B"/>
    <w:rsid w:val="006539AB"/>
    <w:rsid w:val="00680C2F"/>
    <w:rsid w:val="006A0F2A"/>
    <w:rsid w:val="006A29ED"/>
    <w:rsid w:val="006A625B"/>
    <w:rsid w:val="00700743"/>
    <w:rsid w:val="00702F53"/>
    <w:rsid w:val="007175C5"/>
    <w:rsid w:val="00732F1D"/>
    <w:rsid w:val="00787520"/>
    <w:rsid w:val="007A560C"/>
    <w:rsid w:val="007A6DFB"/>
    <w:rsid w:val="007C5F4B"/>
    <w:rsid w:val="008151E1"/>
    <w:rsid w:val="00847585"/>
    <w:rsid w:val="00847CB2"/>
    <w:rsid w:val="00857C71"/>
    <w:rsid w:val="00876993"/>
    <w:rsid w:val="00893FD5"/>
    <w:rsid w:val="00916127"/>
    <w:rsid w:val="00920625"/>
    <w:rsid w:val="009357FD"/>
    <w:rsid w:val="0093616D"/>
    <w:rsid w:val="009521DF"/>
    <w:rsid w:val="009A748C"/>
    <w:rsid w:val="009C5B35"/>
    <w:rsid w:val="00A00F4A"/>
    <w:rsid w:val="00A069FA"/>
    <w:rsid w:val="00A20D39"/>
    <w:rsid w:val="00A42520"/>
    <w:rsid w:val="00A468E6"/>
    <w:rsid w:val="00A7458A"/>
    <w:rsid w:val="00A82275"/>
    <w:rsid w:val="00A8735D"/>
    <w:rsid w:val="00A91534"/>
    <w:rsid w:val="00AC166B"/>
    <w:rsid w:val="00AE1A80"/>
    <w:rsid w:val="00AF003E"/>
    <w:rsid w:val="00B41A32"/>
    <w:rsid w:val="00B434C9"/>
    <w:rsid w:val="00B75CA0"/>
    <w:rsid w:val="00C33CD8"/>
    <w:rsid w:val="00C674BB"/>
    <w:rsid w:val="00C737B7"/>
    <w:rsid w:val="00D27AEF"/>
    <w:rsid w:val="00D54FB2"/>
    <w:rsid w:val="00D762CD"/>
    <w:rsid w:val="00E02505"/>
    <w:rsid w:val="00E11ABC"/>
    <w:rsid w:val="00E41985"/>
    <w:rsid w:val="00E441B3"/>
    <w:rsid w:val="00E726F7"/>
    <w:rsid w:val="00E95D5A"/>
    <w:rsid w:val="00ED68E0"/>
    <w:rsid w:val="00EE62CD"/>
    <w:rsid w:val="00F070BF"/>
    <w:rsid w:val="00F70D09"/>
    <w:rsid w:val="00F84840"/>
    <w:rsid w:val="00F8625F"/>
    <w:rsid w:val="00F93650"/>
    <w:rsid w:val="00FB1CF3"/>
    <w:rsid w:val="00FD0692"/>
    <w:rsid w:val="00FD3AC0"/>
    <w:rsid w:val="00FE0C5F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27AE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27AE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27AEF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10">
    <w:name w:val="Заголовок №1"/>
    <w:basedOn w:val="Normal"/>
    <w:link w:val="1"/>
    <w:uiPriority w:val="99"/>
    <w:rsid w:val="00D27AEF"/>
    <w:pPr>
      <w:widowControl w:val="0"/>
      <w:shd w:val="clear" w:color="auto" w:fill="FFFFFF"/>
      <w:spacing w:before="60" w:after="300" w:line="240" w:lineRule="atLeast"/>
      <w:jc w:val="center"/>
      <w:outlineLvl w:val="0"/>
    </w:pPr>
    <w:rPr>
      <w:b/>
      <w:bCs/>
      <w:sz w:val="17"/>
      <w:szCs w:val="17"/>
    </w:rPr>
  </w:style>
  <w:style w:type="character" w:customStyle="1" w:styleId="BodyTextChar">
    <w:name w:val="Body Text Char"/>
    <w:uiPriority w:val="99"/>
    <w:locked/>
    <w:rsid w:val="00D27AEF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D27AEF"/>
    <w:pPr>
      <w:widowControl w:val="0"/>
      <w:shd w:val="clear" w:color="auto" w:fill="FFFFFF"/>
      <w:spacing w:before="300" w:after="0" w:line="233" w:lineRule="exact"/>
      <w:jc w:val="both"/>
    </w:pPr>
    <w:rPr>
      <w:sz w:val="17"/>
      <w:szCs w:val="17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67A97"/>
    <w:rPr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D27AEF"/>
  </w:style>
  <w:style w:type="character" w:customStyle="1" w:styleId="3">
    <w:name w:val="Основной текст (3)_"/>
    <w:basedOn w:val="DefaultParagraphFont"/>
    <w:link w:val="30"/>
    <w:uiPriority w:val="99"/>
    <w:locked/>
    <w:rsid w:val="005B7EAC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B7EAC"/>
    <w:pPr>
      <w:widowControl w:val="0"/>
      <w:shd w:val="clear" w:color="auto" w:fill="FFFFFF"/>
      <w:spacing w:after="60" w:line="240" w:lineRule="atLeast"/>
      <w:jc w:val="center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99"/>
    <w:qFormat/>
    <w:rsid w:val="005B7EAC"/>
    <w:pPr>
      <w:ind w:left="720"/>
    </w:pPr>
  </w:style>
  <w:style w:type="character" w:customStyle="1" w:styleId="11">
    <w:name w:val="Заголовок №1 + Не полужирный"/>
    <w:basedOn w:val="1"/>
    <w:uiPriority w:val="99"/>
    <w:rsid w:val="00E726F7"/>
    <w:rPr>
      <w:u w:val="none"/>
    </w:rPr>
  </w:style>
  <w:style w:type="table" w:styleId="TableGrid">
    <w:name w:val="Table Grid"/>
    <w:basedOn w:val="TableNormal"/>
    <w:uiPriority w:val="99"/>
    <w:rsid w:val="00C737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Normal"/>
    <w:uiPriority w:val="99"/>
    <w:rsid w:val="00C737B7"/>
    <w:pPr>
      <w:suppressAutoHyphens/>
      <w:spacing w:after="0" w:line="160" w:lineRule="atLeast"/>
      <w:ind w:left="426" w:hanging="42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4</Pages>
  <Words>1955</Words>
  <Characters>11147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__Ам - ____</dc:title>
  <dc:subject/>
  <dc:creator>Hairova</dc:creator>
  <cp:keywords/>
  <dc:description/>
  <cp:lastModifiedBy>sen</cp:lastModifiedBy>
  <cp:revision>24</cp:revision>
  <cp:lastPrinted>2015-10-08T09:57:00Z</cp:lastPrinted>
  <dcterms:created xsi:type="dcterms:W3CDTF">2015-06-29T09:52:00Z</dcterms:created>
  <dcterms:modified xsi:type="dcterms:W3CDTF">2015-10-08T10:06:00Z</dcterms:modified>
</cp:coreProperties>
</file>