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82" w:rsidRPr="00E04FD4" w:rsidRDefault="00E17C82" w:rsidP="00D27AEF">
      <w:pPr>
        <w:pStyle w:val="20"/>
        <w:shd w:val="clear" w:color="auto" w:fill="auto"/>
        <w:spacing w:after="0" w:line="240" w:lineRule="auto"/>
        <w:ind w:left="20"/>
        <w:rPr>
          <w:b w:val="0"/>
          <w:bCs w:val="0"/>
          <w:sz w:val="20"/>
          <w:szCs w:val="20"/>
        </w:rPr>
      </w:pPr>
      <w:r w:rsidRPr="00E04FD4">
        <w:rPr>
          <w:rStyle w:val="2"/>
          <w:rFonts w:ascii="Calibri" w:hAnsi="Calibri" w:cs="Calibri"/>
          <w:b/>
          <w:bCs/>
          <w:color w:val="000000"/>
          <w:sz w:val="20"/>
          <w:szCs w:val="20"/>
        </w:rPr>
        <w:t xml:space="preserve">ДОГОВОР   №  </w:t>
      </w:r>
      <w:proofErr w:type="gramStart"/>
      <w:r w:rsidRPr="0019684F">
        <w:rPr>
          <w:rStyle w:val="2"/>
          <w:rFonts w:ascii="Calibri" w:hAnsi="Calibri" w:cs="Calibri"/>
          <w:b/>
          <w:bCs/>
          <w:color w:val="000000"/>
          <w:sz w:val="20"/>
          <w:szCs w:val="20"/>
          <w:highlight w:val="yellow"/>
        </w:rPr>
        <w:t>П</w:t>
      </w:r>
      <w:proofErr w:type="gramEnd"/>
      <w:r w:rsidRPr="0019684F">
        <w:rPr>
          <w:rStyle w:val="2"/>
          <w:rFonts w:ascii="Calibri" w:hAnsi="Calibri" w:cs="Calibri"/>
          <w:b/>
          <w:bCs/>
          <w:color w:val="000000"/>
          <w:sz w:val="20"/>
          <w:szCs w:val="20"/>
          <w:highlight w:val="yellow"/>
        </w:rPr>
        <w:t>-</w:t>
      </w:r>
      <w:r>
        <w:rPr>
          <w:rStyle w:val="2"/>
          <w:rFonts w:ascii="Calibri" w:hAnsi="Calibri" w:cs="Calibri"/>
          <w:b/>
          <w:bCs/>
          <w:color w:val="000000"/>
          <w:sz w:val="20"/>
          <w:szCs w:val="20"/>
        </w:rPr>
        <w:t>____</w:t>
      </w:r>
    </w:p>
    <w:p w:rsidR="00E17C82" w:rsidRPr="00E04FD4" w:rsidRDefault="00E17C82" w:rsidP="00D27AEF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rStyle w:val="1"/>
          <w:rFonts w:ascii="Calibri" w:hAnsi="Calibri" w:cs="Calibri"/>
          <w:b/>
          <w:bCs/>
          <w:color w:val="000000"/>
          <w:sz w:val="20"/>
          <w:szCs w:val="20"/>
        </w:rPr>
      </w:pPr>
      <w:bookmarkStart w:id="0" w:name="bookmark0"/>
      <w:r w:rsidRPr="00E04FD4">
        <w:rPr>
          <w:rStyle w:val="1"/>
          <w:rFonts w:ascii="Calibri" w:hAnsi="Calibri" w:cs="Calibri"/>
          <w:b/>
          <w:bCs/>
          <w:color w:val="000000"/>
          <w:sz w:val="20"/>
          <w:szCs w:val="20"/>
        </w:rPr>
        <w:t>ОБ ОКАЗАНИИ ПЛАТНЫХ ОБРАЗОВАТЕЛЬНЫХ УСЛУГ</w:t>
      </w:r>
      <w:bookmarkEnd w:id="0"/>
    </w:p>
    <w:p w:rsidR="00E17C82" w:rsidRPr="008C194C" w:rsidRDefault="00E17C82" w:rsidP="004523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C194C">
        <w:rPr>
          <w:rFonts w:ascii="Times New Roman" w:hAnsi="Times New Roman" w:cs="Times New Roman"/>
          <w:sz w:val="18"/>
          <w:szCs w:val="18"/>
        </w:rPr>
        <w:t>г.о</w:t>
      </w:r>
      <w:proofErr w:type="gramStart"/>
      <w:r w:rsidRPr="008C194C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Pr="008C194C">
        <w:rPr>
          <w:rFonts w:ascii="Times New Roman" w:hAnsi="Times New Roman" w:cs="Times New Roman"/>
          <w:sz w:val="18"/>
          <w:szCs w:val="18"/>
        </w:rPr>
        <w:t>ольятти</w:t>
      </w:r>
      <w:r w:rsidRPr="008C194C">
        <w:rPr>
          <w:rFonts w:ascii="Times New Roman" w:hAnsi="Times New Roman" w:cs="Times New Roman"/>
          <w:sz w:val="18"/>
          <w:szCs w:val="18"/>
        </w:rPr>
        <w:tab/>
      </w:r>
      <w:r w:rsidRPr="008C194C">
        <w:rPr>
          <w:rFonts w:ascii="Times New Roman" w:hAnsi="Times New Roman" w:cs="Times New Roman"/>
          <w:sz w:val="18"/>
          <w:szCs w:val="18"/>
        </w:rPr>
        <w:tab/>
      </w:r>
      <w:r w:rsidRPr="008C194C">
        <w:rPr>
          <w:rFonts w:ascii="Times New Roman" w:hAnsi="Times New Roman" w:cs="Times New Roman"/>
          <w:sz w:val="18"/>
          <w:szCs w:val="18"/>
        </w:rPr>
        <w:tab/>
      </w:r>
      <w:r w:rsidRPr="008C194C">
        <w:rPr>
          <w:rFonts w:ascii="Times New Roman" w:hAnsi="Times New Roman" w:cs="Times New Roman"/>
          <w:sz w:val="18"/>
          <w:szCs w:val="18"/>
        </w:rPr>
        <w:tab/>
      </w:r>
      <w:r w:rsidRPr="008C194C">
        <w:rPr>
          <w:rFonts w:ascii="Times New Roman" w:hAnsi="Times New Roman" w:cs="Times New Roman"/>
          <w:sz w:val="18"/>
          <w:szCs w:val="18"/>
        </w:rPr>
        <w:tab/>
      </w:r>
      <w:r w:rsidRPr="008C194C">
        <w:rPr>
          <w:rFonts w:ascii="Times New Roman" w:hAnsi="Times New Roman" w:cs="Times New Roman"/>
          <w:sz w:val="18"/>
          <w:szCs w:val="18"/>
        </w:rPr>
        <w:tab/>
      </w:r>
      <w:r w:rsidRPr="008C194C">
        <w:rPr>
          <w:rFonts w:ascii="Times New Roman" w:hAnsi="Times New Roman" w:cs="Times New Roman"/>
          <w:sz w:val="18"/>
          <w:szCs w:val="18"/>
        </w:rPr>
        <w:tab/>
      </w:r>
      <w:r w:rsidRPr="008C194C">
        <w:rPr>
          <w:rFonts w:ascii="Times New Roman" w:hAnsi="Times New Roman" w:cs="Times New Roman"/>
          <w:sz w:val="18"/>
          <w:szCs w:val="18"/>
        </w:rPr>
        <w:tab/>
      </w:r>
      <w:r w:rsidRPr="008C194C">
        <w:rPr>
          <w:rFonts w:ascii="Times New Roman" w:hAnsi="Times New Roman" w:cs="Times New Roman"/>
          <w:sz w:val="18"/>
          <w:szCs w:val="18"/>
        </w:rPr>
        <w:tab/>
        <w:t xml:space="preserve">«____» _____________ </w:t>
      </w:r>
      <w:r w:rsidRPr="004606A8">
        <w:rPr>
          <w:rFonts w:ascii="Times New Roman" w:hAnsi="Times New Roman" w:cs="Times New Roman"/>
          <w:b/>
          <w:bCs/>
          <w:sz w:val="18"/>
          <w:szCs w:val="18"/>
        </w:rPr>
        <w:t>201</w:t>
      </w:r>
      <w:r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Pr="008C194C">
        <w:rPr>
          <w:rFonts w:ascii="Times New Roman" w:hAnsi="Times New Roman" w:cs="Times New Roman"/>
          <w:sz w:val="18"/>
          <w:szCs w:val="18"/>
        </w:rPr>
        <w:t>г.</w:t>
      </w:r>
    </w:p>
    <w:p w:rsidR="00E17C82" w:rsidRPr="008C194C" w:rsidRDefault="00E17C82" w:rsidP="004523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359A2" w:rsidRPr="008C194C" w:rsidRDefault="008359A2" w:rsidP="008359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194C">
        <w:rPr>
          <w:rFonts w:ascii="Times New Roman" w:hAnsi="Times New Roman" w:cs="Times New Roman"/>
          <w:sz w:val="18"/>
          <w:szCs w:val="18"/>
        </w:rPr>
        <w:t>Муниципальное бюджетное образовательное учреждение дополнительного образования «Гуманитарный центр интеллектуального развития» городского округа Тольятти (в дальнейшем – Исполнитель)  на основании лицензии №</w:t>
      </w:r>
      <w:r>
        <w:rPr>
          <w:rFonts w:ascii="Times New Roman" w:hAnsi="Times New Roman" w:cs="Times New Roman"/>
          <w:sz w:val="18"/>
          <w:szCs w:val="18"/>
        </w:rPr>
        <w:t>7212</w:t>
      </w:r>
      <w:r w:rsidRPr="008C194C">
        <w:rPr>
          <w:rFonts w:ascii="Times New Roman" w:hAnsi="Times New Roman" w:cs="Times New Roman"/>
          <w:sz w:val="18"/>
          <w:szCs w:val="18"/>
        </w:rPr>
        <w:t xml:space="preserve">, выданной Министерством образования и науки Самарской области </w:t>
      </w:r>
      <w:r>
        <w:rPr>
          <w:rFonts w:ascii="Times New Roman" w:hAnsi="Times New Roman" w:cs="Times New Roman"/>
          <w:sz w:val="18"/>
          <w:szCs w:val="18"/>
        </w:rPr>
        <w:t>05.02.2018</w:t>
      </w:r>
      <w:r w:rsidRPr="008C194C">
        <w:rPr>
          <w:rFonts w:ascii="Times New Roman" w:hAnsi="Times New Roman" w:cs="Times New Roman"/>
          <w:sz w:val="18"/>
          <w:szCs w:val="18"/>
        </w:rPr>
        <w:t xml:space="preserve">г. (срок действия – «бессрочно») в лице директора </w:t>
      </w:r>
      <w:proofErr w:type="spellStart"/>
      <w:r w:rsidRPr="008C194C">
        <w:rPr>
          <w:rFonts w:ascii="Times New Roman" w:hAnsi="Times New Roman" w:cs="Times New Roman"/>
          <w:sz w:val="18"/>
          <w:szCs w:val="18"/>
        </w:rPr>
        <w:t>Хаировой</w:t>
      </w:r>
      <w:proofErr w:type="spellEnd"/>
      <w:r w:rsidRPr="008C194C">
        <w:rPr>
          <w:rFonts w:ascii="Times New Roman" w:hAnsi="Times New Roman" w:cs="Times New Roman"/>
          <w:sz w:val="18"/>
          <w:szCs w:val="18"/>
        </w:rPr>
        <w:t xml:space="preserve"> А.В., действующего на основании Устава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23F6B">
        <w:rPr>
          <w:rFonts w:ascii="Times New Roman" w:hAnsi="Times New Roman" w:cs="Times New Roman"/>
          <w:sz w:val="18"/>
          <w:szCs w:val="18"/>
        </w:rPr>
        <w:t>(утвержден распоряжением заместителя мэра г.о</w:t>
      </w:r>
      <w:proofErr w:type="gramStart"/>
      <w:r w:rsidRPr="00A23F6B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Pr="00A23F6B">
        <w:rPr>
          <w:rFonts w:ascii="Times New Roman" w:hAnsi="Times New Roman" w:cs="Times New Roman"/>
          <w:sz w:val="18"/>
          <w:szCs w:val="18"/>
        </w:rPr>
        <w:t>ольятти от 30.08.2016г №5313-р/3 с изменениями от 04.09.2017 №6846/</w:t>
      </w:r>
      <w:proofErr w:type="spellStart"/>
      <w:r w:rsidRPr="00A23F6B">
        <w:rPr>
          <w:rFonts w:ascii="Times New Roman" w:hAnsi="Times New Roman" w:cs="Times New Roman"/>
          <w:sz w:val="18"/>
          <w:szCs w:val="18"/>
        </w:rPr>
        <w:t>р</w:t>
      </w:r>
      <w:proofErr w:type="spellEnd"/>
      <w:r w:rsidRPr="00A23F6B">
        <w:rPr>
          <w:rFonts w:ascii="Times New Roman" w:hAnsi="Times New Roman" w:cs="Times New Roman"/>
          <w:sz w:val="18"/>
          <w:szCs w:val="18"/>
        </w:rPr>
        <w:t>/3, от 09.07.2018 №5372-р/3),</w:t>
      </w:r>
      <w:r w:rsidRPr="008C194C">
        <w:rPr>
          <w:rFonts w:ascii="Times New Roman" w:hAnsi="Times New Roman" w:cs="Times New Roman"/>
          <w:sz w:val="18"/>
          <w:szCs w:val="18"/>
        </w:rPr>
        <w:t xml:space="preserve"> с одной стороны, и 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Pr="008C194C">
        <w:rPr>
          <w:rFonts w:ascii="Times New Roman" w:hAnsi="Times New Roman" w:cs="Times New Roman"/>
          <w:sz w:val="18"/>
          <w:szCs w:val="18"/>
        </w:rPr>
        <w:t>(далее – Заказчик)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8359A2" w:rsidRPr="008C194C" w:rsidRDefault="008359A2" w:rsidP="008359A2">
      <w:pPr>
        <w:spacing w:after="0" w:line="240" w:lineRule="auto"/>
        <w:jc w:val="center"/>
        <w:rPr>
          <w:rStyle w:val="3"/>
          <w:b w:val="0"/>
          <w:bCs w:val="0"/>
          <w:color w:val="000000"/>
          <w:sz w:val="18"/>
          <w:szCs w:val="18"/>
        </w:rPr>
      </w:pPr>
      <w:r w:rsidRPr="00DE6E3C">
        <w:rPr>
          <w:rStyle w:val="3"/>
          <w:b w:val="0"/>
          <w:bCs w:val="0"/>
          <w:color w:val="000000"/>
          <w:sz w:val="16"/>
          <w:szCs w:val="16"/>
        </w:rPr>
        <w:t>(Ф.И.О. и статус законного представителя несовершеннолетнего</w:t>
      </w:r>
      <w:r w:rsidRPr="008C194C">
        <w:rPr>
          <w:rStyle w:val="3"/>
          <w:b w:val="0"/>
          <w:bCs w:val="0"/>
          <w:color w:val="000000"/>
          <w:sz w:val="18"/>
          <w:szCs w:val="18"/>
        </w:rPr>
        <w:t>)</w:t>
      </w:r>
    </w:p>
    <w:p w:rsidR="008359A2" w:rsidRPr="008C194C" w:rsidRDefault="008359A2" w:rsidP="008359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194C">
        <w:rPr>
          <w:rFonts w:ascii="Times New Roman" w:hAnsi="Times New Roman" w:cs="Times New Roman"/>
          <w:sz w:val="18"/>
          <w:szCs w:val="18"/>
        </w:rPr>
        <w:t>и 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8C194C">
        <w:rPr>
          <w:rFonts w:ascii="Times New Roman" w:hAnsi="Times New Roman" w:cs="Times New Roman"/>
          <w:sz w:val="18"/>
          <w:szCs w:val="18"/>
        </w:rPr>
        <w:t>(далее – Обучающийся)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8359A2" w:rsidRPr="00DE6E3C" w:rsidRDefault="008359A2" w:rsidP="008359A2">
      <w:pPr>
        <w:spacing w:after="0" w:line="240" w:lineRule="auto"/>
        <w:jc w:val="center"/>
        <w:rPr>
          <w:rStyle w:val="3"/>
          <w:b w:val="0"/>
          <w:bCs w:val="0"/>
          <w:color w:val="000000"/>
          <w:sz w:val="16"/>
          <w:szCs w:val="16"/>
        </w:rPr>
      </w:pPr>
      <w:r w:rsidRPr="00DE6E3C">
        <w:rPr>
          <w:rStyle w:val="3"/>
          <w:b w:val="0"/>
          <w:bCs w:val="0"/>
          <w:color w:val="000000"/>
          <w:sz w:val="16"/>
          <w:szCs w:val="16"/>
        </w:rPr>
        <w:t>(Ф.И.О. несовершеннолетнего)</w:t>
      </w:r>
    </w:p>
    <w:p w:rsidR="00E17C82" w:rsidRPr="008C194C" w:rsidRDefault="008359A2" w:rsidP="008359A2">
      <w:pPr>
        <w:spacing w:after="0" w:line="240" w:lineRule="auto"/>
        <w:jc w:val="both"/>
        <w:rPr>
          <w:rStyle w:val="3"/>
          <w:b w:val="0"/>
          <w:bCs w:val="0"/>
          <w:color w:val="000000"/>
          <w:sz w:val="18"/>
          <w:szCs w:val="18"/>
        </w:rPr>
      </w:pPr>
      <w:r w:rsidRPr="008C194C">
        <w:rPr>
          <w:rStyle w:val="3"/>
          <w:b w:val="0"/>
          <w:bCs w:val="0"/>
          <w:color w:val="000000"/>
          <w:sz w:val="18"/>
          <w:szCs w:val="18"/>
        </w:rPr>
        <w:t>с другой стороны, в соответствии с Гражданским кодексом РФ, Законом РФ «Об образовании» и «О защите прав потребителей», Постановлением Правительства РФ «Об утверждении правил оказания платных образовательных услуг» от 15.08.2013г. №706, заключили настоящий договор о нижеследующем</w:t>
      </w:r>
      <w:r w:rsidR="00E17C82" w:rsidRPr="008C194C">
        <w:rPr>
          <w:rStyle w:val="3"/>
          <w:b w:val="0"/>
          <w:bCs w:val="0"/>
          <w:color w:val="000000"/>
          <w:sz w:val="18"/>
          <w:szCs w:val="18"/>
        </w:rPr>
        <w:t>:</w:t>
      </w:r>
    </w:p>
    <w:p w:rsidR="00E17C82" w:rsidRPr="008C194C" w:rsidRDefault="00E17C82" w:rsidP="005B7EAC">
      <w:pPr>
        <w:pStyle w:val="a5"/>
        <w:numPr>
          <w:ilvl w:val="0"/>
          <w:numId w:val="1"/>
        </w:numPr>
        <w:spacing w:after="0" w:line="240" w:lineRule="auto"/>
        <w:jc w:val="center"/>
        <w:rPr>
          <w:rStyle w:val="3"/>
          <w:color w:val="000000"/>
          <w:sz w:val="18"/>
          <w:szCs w:val="18"/>
        </w:rPr>
      </w:pPr>
      <w:r w:rsidRPr="008C194C">
        <w:rPr>
          <w:rStyle w:val="3"/>
          <w:color w:val="000000"/>
          <w:sz w:val="18"/>
          <w:szCs w:val="18"/>
        </w:rPr>
        <w:t xml:space="preserve">ПРЕДМЕТ ДОГОВОРА </w:t>
      </w:r>
    </w:p>
    <w:p w:rsidR="00E17C82" w:rsidRDefault="00E17C82" w:rsidP="00E04FD4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C194C">
        <w:rPr>
          <w:rFonts w:ascii="Times New Roman" w:hAnsi="Times New Roman" w:cs="Times New Roman"/>
          <w:sz w:val="18"/>
          <w:szCs w:val="18"/>
        </w:rPr>
        <w:t xml:space="preserve"> Исполнитель предоставляет, а Заказчик оплачивает освоение </w:t>
      </w:r>
      <w:proofErr w:type="gramStart"/>
      <w:r w:rsidRPr="008C194C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8C194C">
        <w:rPr>
          <w:rFonts w:ascii="Times New Roman" w:hAnsi="Times New Roman" w:cs="Times New Roman"/>
          <w:sz w:val="18"/>
          <w:szCs w:val="18"/>
        </w:rPr>
        <w:t xml:space="preserve"> дополнительной образовательной программы, согласно </w:t>
      </w:r>
      <w:r>
        <w:rPr>
          <w:rFonts w:ascii="Times New Roman" w:hAnsi="Times New Roman" w:cs="Times New Roman"/>
          <w:sz w:val="18"/>
          <w:szCs w:val="18"/>
        </w:rPr>
        <w:t>нижеприведенной таблице: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055"/>
        <w:gridCol w:w="1725"/>
        <w:gridCol w:w="1701"/>
        <w:gridCol w:w="1529"/>
        <w:gridCol w:w="1530"/>
        <w:gridCol w:w="1808"/>
      </w:tblGrid>
      <w:tr w:rsidR="00E17C82" w:rsidRPr="006C0716" w:rsidTr="0071613A">
        <w:tc>
          <w:tcPr>
            <w:tcW w:w="567" w:type="dxa"/>
            <w:vMerge w:val="restart"/>
          </w:tcPr>
          <w:p w:rsidR="00E17C82" w:rsidRPr="006C0716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71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C071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C071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C071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55" w:type="dxa"/>
            <w:vMerge w:val="restart"/>
          </w:tcPr>
          <w:p w:rsidR="00E17C82" w:rsidRPr="006C0716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716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образовательных услуг (программы, курса)</w:t>
            </w:r>
          </w:p>
        </w:tc>
        <w:tc>
          <w:tcPr>
            <w:tcW w:w="1725" w:type="dxa"/>
            <w:vMerge w:val="restart"/>
          </w:tcPr>
          <w:p w:rsidR="00E17C82" w:rsidRPr="006C0716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716">
              <w:rPr>
                <w:rFonts w:ascii="Times New Roman" w:hAnsi="Times New Roman" w:cs="Times New Roman"/>
                <w:sz w:val="18"/>
                <w:szCs w:val="18"/>
              </w:rPr>
              <w:t>Направленность программы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(курса)</w:t>
            </w:r>
          </w:p>
        </w:tc>
        <w:tc>
          <w:tcPr>
            <w:tcW w:w="1701" w:type="dxa"/>
            <w:vMerge w:val="restart"/>
          </w:tcPr>
          <w:p w:rsidR="00E17C82" w:rsidRPr="006C0716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0716">
              <w:rPr>
                <w:rFonts w:ascii="Times New Roman" w:hAnsi="Times New Roman" w:cs="Times New Roman"/>
                <w:sz w:val="18"/>
                <w:szCs w:val="18"/>
              </w:rPr>
              <w:t>Форма предоставления (оказания) услуг (индивидуальная, групповая</w:t>
            </w:r>
            <w:proofErr w:type="gramEnd"/>
          </w:p>
        </w:tc>
        <w:tc>
          <w:tcPr>
            <w:tcW w:w="3059" w:type="dxa"/>
            <w:gridSpan w:val="2"/>
          </w:tcPr>
          <w:p w:rsidR="00E17C82" w:rsidRPr="006C0716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716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808" w:type="dxa"/>
            <w:vMerge w:val="restart"/>
          </w:tcPr>
          <w:p w:rsidR="00E17C82" w:rsidRPr="006C0716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716">
              <w:rPr>
                <w:rFonts w:ascii="Times New Roman" w:hAnsi="Times New Roman" w:cs="Times New Roman"/>
                <w:sz w:val="18"/>
                <w:szCs w:val="18"/>
              </w:rPr>
              <w:t>Стоимость за час (руб.)</w:t>
            </w:r>
          </w:p>
        </w:tc>
      </w:tr>
      <w:tr w:rsidR="00E17C82" w:rsidRPr="00371405" w:rsidTr="0071613A">
        <w:tc>
          <w:tcPr>
            <w:tcW w:w="567" w:type="dxa"/>
            <w:vMerge/>
          </w:tcPr>
          <w:p w:rsidR="00E17C82" w:rsidRPr="00371405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E17C82" w:rsidRPr="00371405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E17C82" w:rsidRPr="00371405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C82" w:rsidRPr="00371405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17C82" w:rsidRPr="00371405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405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530" w:type="dxa"/>
          </w:tcPr>
          <w:p w:rsidR="00E17C82" w:rsidRPr="00371405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40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808" w:type="dxa"/>
            <w:vMerge/>
          </w:tcPr>
          <w:p w:rsidR="00E17C82" w:rsidRPr="00371405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C82" w:rsidRPr="00DC7400" w:rsidTr="0071613A">
        <w:tc>
          <w:tcPr>
            <w:tcW w:w="567" w:type="dxa"/>
          </w:tcPr>
          <w:p w:rsidR="00E17C82" w:rsidRPr="00DC7400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4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5" w:type="dxa"/>
          </w:tcPr>
          <w:p w:rsidR="00E17C82" w:rsidRPr="0019684F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9684F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ПОЧИТАЙКА</w:t>
            </w:r>
          </w:p>
        </w:tc>
        <w:tc>
          <w:tcPr>
            <w:tcW w:w="1725" w:type="dxa"/>
          </w:tcPr>
          <w:p w:rsidR="00E17C82" w:rsidRPr="0019684F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9684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Социально-педагогическая</w:t>
            </w:r>
          </w:p>
        </w:tc>
        <w:tc>
          <w:tcPr>
            <w:tcW w:w="1701" w:type="dxa"/>
          </w:tcPr>
          <w:p w:rsidR="00E17C82" w:rsidRPr="0019684F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9684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групповая</w:t>
            </w:r>
          </w:p>
        </w:tc>
        <w:tc>
          <w:tcPr>
            <w:tcW w:w="1529" w:type="dxa"/>
          </w:tcPr>
          <w:p w:rsidR="00E17C82" w:rsidRPr="0019684F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9684F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530" w:type="dxa"/>
          </w:tcPr>
          <w:p w:rsidR="00E17C82" w:rsidRPr="0019684F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9684F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68</w:t>
            </w:r>
          </w:p>
        </w:tc>
        <w:tc>
          <w:tcPr>
            <w:tcW w:w="1808" w:type="dxa"/>
          </w:tcPr>
          <w:p w:rsidR="00E17C82" w:rsidRPr="0019684F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9684F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100,0</w:t>
            </w:r>
          </w:p>
        </w:tc>
      </w:tr>
    </w:tbl>
    <w:p w:rsidR="00E17C82" w:rsidRPr="0019684F" w:rsidRDefault="00E17C82" w:rsidP="00E04FD4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DC7400">
        <w:rPr>
          <w:rFonts w:ascii="Times New Roman" w:hAnsi="Times New Roman" w:cs="Times New Roman"/>
          <w:sz w:val="18"/>
          <w:szCs w:val="18"/>
        </w:rPr>
        <w:t xml:space="preserve">Нормативный срок </w:t>
      </w:r>
      <w:proofErr w:type="gramStart"/>
      <w:r w:rsidRPr="00DC7400">
        <w:rPr>
          <w:rFonts w:ascii="Times New Roman" w:hAnsi="Times New Roman" w:cs="Times New Roman"/>
          <w:sz w:val="18"/>
          <w:szCs w:val="18"/>
        </w:rPr>
        <w:t>обучения по</w:t>
      </w:r>
      <w:proofErr w:type="gramEnd"/>
      <w:r w:rsidRPr="00DC7400">
        <w:rPr>
          <w:rFonts w:ascii="Times New Roman" w:hAnsi="Times New Roman" w:cs="Times New Roman"/>
          <w:sz w:val="18"/>
          <w:szCs w:val="18"/>
        </w:rPr>
        <w:t xml:space="preserve"> данной  программе составляет: </w:t>
      </w:r>
      <w:r w:rsidRPr="0019684F">
        <w:rPr>
          <w:rFonts w:ascii="Times New Roman" w:hAnsi="Times New Roman" w:cs="Times New Roman"/>
          <w:sz w:val="18"/>
          <w:szCs w:val="18"/>
          <w:highlight w:val="yellow"/>
        </w:rPr>
        <w:t>с 16 сентября 2019 года по 31 мая 2020 года.</w:t>
      </w:r>
    </w:p>
    <w:p w:rsidR="00E17C82" w:rsidRPr="008C194C" w:rsidRDefault="00E17C82" w:rsidP="00E04FD4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C194C">
        <w:rPr>
          <w:rFonts w:ascii="Times New Roman" w:hAnsi="Times New Roman" w:cs="Times New Roman"/>
          <w:b/>
          <w:bCs/>
          <w:sz w:val="18"/>
          <w:szCs w:val="18"/>
        </w:rPr>
        <w:t>ОБЯЗАННОСТИ ИСПОЛНИТЕЛЯ</w:t>
      </w:r>
    </w:p>
    <w:p w:rsidR="00E17C82" w:rsidRPr="008C194C" w:rsidRDefault="00E17C82" w:rsidP="00E04FD4">
      <w:pPr>
        <w:pStyle w:val="a3"/>
        <w:shd w:val="clear" w:color="auto" w:fill="auto"/>
        <w:tabs>
          <w:tab w:val="left" w:pos="284"/>
          <w:tab w:val="left" w:pos="426"/>
        </w:tabs>
        <w:spacing w:before="0" w:line="228" w:lineRule="exact"/>
        <w:rPr>
          <w:rFonts w:ascii="Times New Roman" w:hAnsi="Times New Roman" w:cs="Times New Roman"/>
          <w:sz w:val="18"/>
          <w:szCs w:val="18"/>
        </w:rPr>
      </w:pPr>
      <w:r w:rsidRPr="008C194C">
        <w:rPr>
          <w:rStyle w:val="BodyTextChar"/>
          <w:color w:val="000000"/>
          <w:sz w:val="18"/>
          <w:szCs w:val="18"/>
        </w:rPr>
        <w:t>Исполнитель обязан:</w:t>
      </w:r>
    </w:p>
    <w:p w:rsidR="00E17C82" w:rsidRPr="008C194C" w:rsidRDefault="00E17C82" w:rsidP="00E04FD4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C194C">
        <w:rPr>
          <w:rFonts w:ascii="Times New Roman" w:hAnsi="Times New Roman" w:cs="Times New Roman"/>
          <w:sz w:val="18"/>
          <w:szCs w:val="18"/>
        </w:rPr>
        <w:t>Организовать и обеспечить надлежащее исполнение услуг, предусмотренных разделом 1 настоящего договора. Дополнительные платные образовательные услуги оказываются в соответствии с выбранной Заказчиком образовательной программой, учебным планом, расписанием занятий, разрабатываемыми Исполнителем.</w:t>
      </w:r>
    </w:p>
    <w:p w:rsidR="00E17C82" w:rsidRPr="008C194C" w:rsidRDefault="00E17C82" w:rsidP="00E04FD4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C194C">
        <w:rPr>
          <w:rFonts w:ascii="Times New Roman" w:hAnsi="Times New Roman" w:cs="Times New Roman"/>
          <w:sz w:val="18"/>
          <w:szCs w:val="18"/>
        </w:rPr>
        <w:t xml:space="preserve">Обеспечить </w:t>
      </w:r>
      <w:proofErr w:type="gramStart"/>
      <w:r w:rsidRPr="008C194C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8C194C">
        <w:rPr>
          <w:rFonts w:ascii="Times New Roman" w:hAnsi="Times New Roman" w:cs="Times New Roman"/>
          <w:sz w:val="18"/>
          <w:szCs w:val="18"/>
        </w:rPr>
        <w:t xml:space="preserve"> необходимые условия для освоения выбранной образовательной программы.</w:t>
      </w:r>
    </w:p>
    <w:p w:rsidR="00E17C82" w:rsidRPr="008C194C" w:rsidRDefault="00E17C82" w:rsidP="00E04FD4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C194C">
        <w:rPr>
          <w:rFonts w:ascii="Times New Roman" w:hAnsi="Times New Roman" w:cs="Times New Roman"/>
          <w:sz w:val="18"/>
          <w:szCs w:val="18"/>
        </w:rPr>
        <w:t>Проявлять уважение к личности,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E17C82" w:rsidRPr="008C194C" w:rsidRDefault="00E17C82" w:rsidP="00E04FD4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C194C">
        <w:rPr>
          <w:rFonts w:ascii="Times New Roman" w:hAnsi="Times New Roman" w:cs="Times New Roman"/>
          <w:sz w:val="18"/>
          <w:szCs w:val="18"/>
        </w:rPr>
        <w:t>Сохранить место за Обучающимся (в сист</w:t>
      </w:r>
      <w:r>
        <w:rPr>
          <w:rFonts w:ascii="Times New Roman" w:hAnsi="Times New Roman" w:cs="Times New Roman"/>
          <w:sz w:val="18"/>
          <w:szCs w:val="18"/>
        </w:rPr>
        <w:t xml:space="preserve">еме оказываемых </w:t>
      </w:r>
      <w:r w:rsidRPr="008C194C">
        <w:rPr>
          <w:rFonts w:ascii="Times New Roman" w:hAnsi="Times New Roman" w:cs="Times New Roman"/>
          <w:sz w:val="18"/>
          <w:szCs w:val="18"/>
        </w:rPr>
        <w:t>учреждением платных образовательных услуг) в случае его болезни, лечения, карантина при предоставлении официального документа (с учетом оплаты услуг, предусмотренных разделом 1 настоящего договора) в течение 1 месяца.</w:t>
      </w:r>
    </w:p>
    <w:p w:rsidR="00E17C82" w:rsidRPr="008C194C" w:rsidRDefault="00E17C82" w:rsidP="00E04FD4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C194C">
        <w:rPr>
          <w:rFonts w:ascii="Times New Roman" w:hAnsi="Times New Roman" w:cs="Times New Roman"/>
          <w:sz w:val="18"/>
          <w:szCs w:val="18"/>
        </w:rPr>
        <w:t xml:space="preserve">Уведомить Заказчика о нецелесообразности оказания </w:t>
      </w:r>
      <w:proofErr w:type="gramStart"/>
      <w:r w:rsidRPr="008C194C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8C194C">
        <w:rPr>
          <w:rFonts w:ascii="Times New Roman" w:hAnsi="Times New Roman" w:cs="Times New Roman"/>
          <w:sz w:val="18"/>
          <w:szCs w:val="18"/>
        </w:rPr>
        <w:t xml:space="preserve"> платных образовательных услуг в объёме, предусмотренным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17C82" w:rsidRPr="008C194C" w:rsidRDefault="00E17C82" w:rsidP="00E04FD4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C194C">
        <w:rPr>
          <w:rFonts w:ascii="Times New Roman" w:hAnsi="Times New Roman" w:cs="Times New Roman"/>
          <w:sz w:val="18"/>
          <w:szCs w:val="18"/>
        </w:rPr>
        <w:t>Предоставлять Заказчику достоверную информацию о себе и информацию, содержащую сведения об оказываемых платных образовательных услугах, в порядке и объеме, которые  предусмотрены законодательством РФ.</w:t>
      </w:r>
    </w:p>
    <w:p w:rsidR="00E17C82" w:rsidRPr="008C194C" w:rsidRDefault="00E17C82" w:rsidP="00E04FD4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C194C">
        <w:rPr>
          <w:rFonts w:ascii="Times New Roman" w:hAnsi="Times New Roman" w:cs="Times New Roman"/>
          <w:b/>
          <w:bCs/>
          <w:sz w:val="18"/>
          <w:szCs w:val="18"/>
        </w:rPr>
        <w:t>ОБЯЗАННОСТИ ЗАКАЗЧИКА</w:t>
      </w:r>
    </w:p>
    <w:p w:rsidR="00E17C82" w:rsidRDefault="00E17C82" w:rsidP="00DC7AE8">
      <w:pPr>
        <w:pStyle w:val="a3"/>
        <w:shd w:val="clear" w:color="auto" w:fill="auto"/>
        <w:tabs>
          <w:tab w:val="left" w:pos="284"/>
          <w:tab w:val="left" w:pos="426"/>
        </w:tabs>
        <w:spacing w:before="0" w:line="230" w:lineRule="exact"/>
        <w:rPr>
          <w:rFonts w:ascii="Times New Roman" w:hAnsi="Times New Roman" w:cs="Times New Roman"/>
          <w:sz w:val="18"/>
          <w:szCs w:val="18"/>
        </w:rPr>
      </w:pPr>
      <w:bookmarkStart w:id="1" w:name="bookmark8"/>
      <w:r>
        <w:rPr>
          <w:rStyle w:val="BodyTextChar"/>
          <w:color w:val="000000"/>
          <w:sz w:val="18"/>
          <w:szCs w:val="18"/>
        </w:rPr>
        <w:t>Заказчик обязан:</w:t>
      </w:r>
    </w:p>
    <w:p w:rsidR="00E17C82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Своевременно вносить плату за предоставленные платные образовательные услуги, указанные в разделе 1, в размере и порядке, определенном настоящим договором.</w:t>
      </w:r>
    </w:p>
    <w:p w:rsidR="00E17C82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Своевременно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  <w:sz w:val="18"/>
          <w:szCs w:val="18"/>
        </w:rPr>
        <w:t>, предусмотренные локальными актами образовательного учреждения.</w:t>
      </w:r>
    </w:p>
    <w:p w:rsidR="00E17C82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Обеспечить посещение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занятий согласно учебному расписанию.</w:t>
      </w:r>
    </w:p>
    <w:p w:rsidR="00E17C82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Незамедлительно сообщать Исполнителю об изменении контактного телефона и места жительства.</w:t>
      </w:r>
    </w:p>
    <w:p w:rsidR="00E17C82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Извещать Исполнителя об уважительных причинах отсутствия Обучающегося на занятиях в письменной форме с предоставлением оригиналов подтверждающих документов.</w:t>
      </w:r>
    </w:p>
    <w:p w:rsidR="00E17C82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Заказчик несет ответственность за моральный и физический облик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E17C82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E17C82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Возмещать ущерб, причиненный Обучающимся имуществу Исполнителя в соответствии с законодательством РФ.</w:t>
      </w:r>
    </w:p>
    <w:p w:rsidR="00E17C82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  <w:proofErr w:type="gramEnd"/>
    </w:p>
    <w:p w:rsidR="00E17C82" w:rsidRDefault="00E17C82" w:rsidP="00DC7AE8">
      <w:pPr>
        <w:pStyle w:val="a5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bookmarkStart w:id="2" w:name="bookmark5"/>
      <w:r>
        <w:rPr>
          <w:rFonts w:ascii="Times New Roman" w:hAnsi="Times New Roman" w:cs="Times New Roman"/>
          <w:b/>
          <w:bCs/>
          <w:sz w:val="18"/>
          <w:szCs w:val="18"/>
        </w:rPr>
        <w:t xml:space="preserve">ОБЯЗАННОСТИ ОБУЧАЮЩЕГОСЯ (для договора с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Обучающимся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, достигшим 14-летнего возраста)</w:t>
      </w:r>
      <w:bookmarkEnd w:id="2"/>
    </w:p>
    <w:p w:rsidR="00E17C82" w:rsidRDefault="00E17C82" w:rsidP="00DC7AE8">
      <w:pPr>
        <w:pStyle w:val="a3"/>
        <w:shd w:val="clear" w:color="auto" w:fill="auto"/>
        <w:tabs>
          <w:tab w:val="left" w:pos="284"/>
          <w:tab w:val="left" w:pos="426"/>
        </w:tabs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Style w:val="BodyTextChar"/>
          <w:color w:val="000000"/>
          <w:sz w:val="18"/>
          <w:szCs w:val="18"/>
        </w:rPr>
        <w:t>Обучающийся обязан:</w:t>
      </w:r>
    </w:p>
    <w:p w:rsidR="00E17C82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Посещать занятия, указанные в учебном расписании.</w:t>
      </w:r>
    </w:p>
    <w:p w:rsidR="00E17C82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Выполнять задания по подготовке к занятиям, даваемые педагогами Исполнителя.</w:t>
      </w:r>
    </w:p>
    <w:p w:rsidR="00E17C82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Бережно относиться к имуществу Исполнителя.</w:t>
      </w:r>
    </w:p>
    <w:p w:rsidR="00E17C82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Соблюдать требования Устава, Правил поведения Обучающихся Исполнителя,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E17C82" w:rsidRDefault="00E17C82" w:rsidP="00DC7AE8">
      <w:pPr>
        <w:pStyle w:val="a5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3" w:name="bookmark6"/>
      <w:r>
        <w:rPr>
          <w:rFonts w:ascii="Times New Roman" w:hAnsi="Times New Roman" w:cs="Times New Roman"/>
          <w:b/>
          <w:bCs/>
          <w:sz w:val="18"/>
          <w:szCs w:val="18"/>
        </w:rPr>
        <w:t>ПРАВА ИСПОЛНИТЕЛЯ, ЗАКАЗЧИКА, ОБУЧАЮЩЕГОСЯ</w:t>
      </w:r>
      <w:bookmarkEnd w:id="3"/>
    </w:p>
    <w:p w:rsidR="00E17C82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вправе отказать Заказчику и Обучающемуся в заключени</w:t>
      </w:r>
      <w:proofErr w:type="gramStart"/>
      <w:r>
        <w:rPr>
          <w:rFonts w:ascii="Times New Roman" w:hAnsi="Times New Roman" w:cs="Times New Roman"/>
          <w:sz w:val="18"/>
          <w:szCs w:val="18"/>
        </w:rPr>
        <w:t>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17C82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Заказчик вправе требовать от Исполнителя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ФЗ «Об образовании в РФ».</w:t>
      </w:r>
    </w:p>
    <w:p w:rsidR="00E17C82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E17C82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Обучающийся вправе:</w:t>
      </w:r>
    </w:p>
    <w:p w:rsidR="00E17C82" w:rsidRDefault="00E17C82" w:rsidP="00DC7AE8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обращаться к работникам Исполнителя по вопросам, </w:t>
      </w:r>
      <w:proofErr w:type="gramStart"/>
      <w:r>
        <w:rPr>
          <w:rFonts w:ascii="Times New Roman" w:hAnsi="Times New Roman" w:cs="Times New Roman"/>
          <w:sz w:val="18"/>
          <w:szCs w:val="18"/>
        </w:rPr>
        <w:t>касающихся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обучения в образовательном учреждении;</w:t>
      </w:r>
    </w:p>
    <w:p w:rsidR="00E17C82" w:rsidRDefault="00E17C82" w:rsidP="00DC7AE8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получать от Исполнителя полную и достоверную информацию о своих знаниях и умениях;</w:t>
      </w:r>
    </w:p>
    <w:p w:rsidR="003F5792" w:rsidRDefault="00E17C82" w:rsidP="008359A2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пользоваться имуществом Исполнителя во время занятий, предусмотренных расписанием.</w:t>
      </w:r>
      <w:bookmarkStart w:id="4" w:name="bookmark7"/>
    </w:p>
    <w:p w:rsidR="00E17C82" w:rsidRPr="009246A2" w:rsidRDefault="00E17C82" w:rsidP="00DC7AE8">
      <w:pPr>
        <w:pStyle w:val="10"/>
        <w:keepNext/>
        <w:keepLines/>
        <w:shd w:val="clear" w:color="auto" w:fill="auto"/>
        <w:tabs>
          <w:tab w:val="left" w:pos="284"/>
          <w:tab w:val="left" w:pos="426"/>
        </w:tabs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246A2">
        <w:rPr>
          <w:rFonts w:ascii="Times New Roman" w:hAnsi="Times New Roman" w:cs="Times New Roman"/>
          <w:sz w:val="18"/>
          <w:szCs w:val="18"/>
        </w:rPr>
        <w:lastRenderedPageBreak/>
        <w:t>6. РАЗМЕР И ПОРЯДОК ОПЛАТЫ УСЛУГ</w:t>
      </w:r>
      <w:bookmarkEnd w:id="4"/>
    </w:p>
    <w:p w:rsidR="00E17C82" w:rsidRDefault="00E17C82" w:rsidP="00A046D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6.1. Полная стоимость платных образовательных услуг, оказываемых по настоящему договору, составляет  </w:t>
      </w:r>
      <w:r w:rsidRPr="0019684F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6800,0</w:t>
      </w:r>
      <w:r w:rsidRPr="0019684F">
        <w:rPr>
          <w:rFonts w:ascii="Times New Roman" w:hAnsi="Times New Roman" w:cs="Times New Roman"/>
          <w:sz w:val="18"/>
          <w:szCs w:val="18"/>
          <w:highlight w:val="yellow"/>
        </w:rPr>
        <w:t xml:space="preserve"> рублей.</w:t>
      </w:r>
    </w:p>
    <w:p w:rsidR="00E17C82" w:rsidRDefault="00E17C82" w:rsidP="00A046D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6.2. Оплата услуг осуществляется по следующему графику: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9"/>
        <w:gridCol w:w="992"/>
        <w:gridCol w:w="992"/>
        <w:gridCol w:w="992"/>
        <w:gridCol w:w="992"/>
        <w:gridCol w:w="993"/>
        <w:gridCol w:w="992"/>
        <w:gridCol w:w="992"/>
        <w:gridCol w:w="992"/>
        <w:gridCol w:w="1099"/>
      </w:tblGrid>
      <w:tr w:rsidR="00E17C82" w:rsidTr="00DF4BE8">
        <w:tc>
          <w:tcPr>
            <w:tcW w:w="1879" w:type="dxa"/>
          </w:tcPr>
          <w:p w:rsidR="00E17C82" w:rsidRPr="008055A7" w:rsidRDefault="00E17C82" w:rsidP="00DC74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992" w:type="dxa"/>
          </w:tcPr>
          <w:p w:rsidR="00E17C82" w:rsidRPr="008055A7" w:rsidRDefault="00E17C82" w:rsidP="00DD4EB9">
            <w:pPr>
              <w:pStyle w:val="a5"/>
              <w:spacing w:after="0" w:line="240" w:lineRule="auto"/>
              <w:ind w:left="0" w:righ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E17C82" w:rsidRPr="008055A7" w:rsidRDefault="00E17C82" w:rsidP="00DD4EB9">
            <w:pPr>
              <w:pStyle w:val="a5"/>
              <w:spacing w:after="0" w:line="240" w:lineRule="auto"/>
              <w:ind w:left="0" w:righ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992" w:type="dxa"/>
          </w:tcPr>
          <w:p w:rsidR="00E17C82" w:rsidRPr="008055A7" w:rsidRDefault="00E17C82" w:rsidP="00DD4EB9">
            <w:pPr>
              <w:pStyle w:val="a5"/>
              <w:spacing w:after="0" w:line="240" w:lineRule="auto"/>
              <w:ind w:left="0" w:righ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992" w:type="dxa"/>
          </w:tcPr>
          <w:p w:rsidR="00E17C82" w:rsidRPr="008055A7" w:rsidRDefault="00E17C82" w:rsidP="00DD4EB9">
            <w:pPr>
              <w:pStyle w:val="a5"/>
              <w:spacing w:after="0" w:line="240" w:lineRule="auto"/>
              <w:ind w:left="0" w:righ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3" w:type="dxa"/>
          </w:tcPr>
          <w:p w:rsidR="00E17C82" w:rsidRPr="008055A7" w:rsidRDefault="00E17C82" w:rsidP="00DD4EB9">
            <w:pPr>
              <w:pStyle w:val="a5"/>
              <w:spacing w:after="0" w:line="240" w:lineRule="auto"/>
              <w:ind w:left="0" w:righ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E17C82" w:rsidRPr="008055A7" w:rsidRDefault="00E17C82" w:rsidP="00DD4EB9">
            <w:pPr>
              <w:pStyle w:val="a5"/>
              <w:spacing w:after="0" w:line="240" w:lineRule="auto"/>
              <w:ind w:left="0" w:righ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992" w:type="dxa"/>
          </w:tcPr>
          <w:p w:rsidR="00E17C82" w:rsidRPr="008055A7" w:rsidRDefault="00E17C82" w:rsidP="00DD4EB9">
            <w:pPr>
              <w:pStyle w:val="a5"/>
              <w:spacing w:after="0" w:line="240" w:lineRule="auto"/>
              <w:ind w:left="0" w:righ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:rsidR="00E17C82" w:rsidRPr="008055A7" w:rsidRDefault="00E17C82" w:rsidP="00DD4EB9">
            <w:pPr>
              <w:pStyle w:val="a5"/>
              <w:spacing w:after="0" w:line="240" w:lineRule="auto"/>
              <w:ind w:left="0" w:righ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099" w:type="dxa"/>
          </w:tcPr>
          <w:p w:rsidR="00E17C82" w:rsidRPr="008055A7" w:rsidRDefault="00E17C82" w:rsidP="00DD4EB9">
            <w:pPr>
              <w:pStyle w:val="a5"/>
              <w:spacing w:after="0" w:line="240" w:lineRule="auto"/>
              <w:ind w:left="0" w:righ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5A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E17C82" w:rsidTr="00DF4BE8">
        <w:tc>
          <w:tcPr>
            <w:tcW w:w="1879" w:type="dxa"/>
          </w:tcPr>
          <w:p w:rsidR="00E17C82" w:rsidRPr="0019684F" w:rsidRDefault="00E17C82" w:rsidP="008055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9684F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Сумма к оплате, рублей</w:t>
            </w:r>
          </w:p>
        </w:tc>
        <w:tc>
          <w:tcPr>
            <w:tcW w:w="992" w:type="dxa"/>
          </w:tcPr>
          <w:p w:rsidR="00E17C82" w:rsidRPr="0019684F" w:rsidRDefault="00972461" w:rsidP="008055A7">
            <w:pPr>
              <w:pStyle w:val="a5"/>
              <w:spacing w:after="0" w:line="240" w:lineRule="auto"/>
              <w:ind w:left="0" w:right="-11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9684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</w:t>
            </w:r>
            <w:r w:rsidR="00E17C82" w:rsidRPr="0019684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00,0</w:t>
            </w:r>
          </w:p>
        </w:tc>
        <w:tc>
          <w:tcPr>
            <w:tcW w:w="992" w:type="dxa"/>
          </w:tcPr>
          <w:p w:rsidR="00E17C82" w:rsidRPr="0019684F" w:rsidRDefault="00972461" w:rsidP="008055A7">
            <w:pPr>
              <w:pStyle w:val="a5"/>
              <w:spacing w:after="0" w:line="240" w:lineRule="auto"/>
              <w:ind w:left="0" w:right="-11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9684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800,0</w:t>
            </w:r>
          </w:p>
        </w:tc>
        <w:tc>
          <w:tcPr>
            <w:tcW w:w="992" w:type="dxa"/>
          </w:tcPr>
          <w:p w:rsidR="00E17C82" w:rsidRPr="0019684F" w:rsidRDefault="00972461" w:rsidP="008055A7">
            <w:pPr>
              <w:pStyle w:val="a5"/>
              <w:spacing w:after="0" w:line="240" w:lineRule="auto"/>
              <w:ind w:left="0" w:right="-11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9684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800,0</w:t>
            </w:r>
          </w:p>
        </w:tc>
        <w:tc>
          <w:tcPr>
            <w:tcW w:w="992" w:type="dxa"/>
          </w:tcPr>
          <w:p w:rsidR="00E17C82" w:rsidRPr="0019684F" w:rsidRDefault="00972461" w:rsidP="008055A7">
            <w:pPr>
              <w:pStyle w:val="a5"/>
              <w:spacing w:after="0" w:line="240" w:lineRule="auto"/>
              <w:ind w:left="0" w:right="-11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9684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800,0</w:t>
            </w:r>
          </w:p>
        </w:tc>
        <w:tc>
          <w:tcPr>
            <w:tcW w:w="993" w:type="dxa"/>
          </w:tcPr>
          <w:p w:rsidR="00E17C82" w:rsidRPr="0019684F" w:rsidRDefault="00972461" w:rsidP="008055A7">
            <w:pPr>
              <w:pStyle w:val="a5"/>
              <w:spacing w:after="0" w:line="240" w:lineRule="auto"/>
              <w:ind w:left="0" w:right="-11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9684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800,0</w:t>
            </w:r>
          </w:p>
        </w:tc>
        <w:tc>
          <w:tcPr>
            <w:tcW w:w="992" w:type="dxa"/>
          </w:tcPr>
          <w:p w:rsidR="00E17C82" w:rsidRPr="0019684F" w:rsidRDefault="00972461" w:rsidP="008055A7">
            <w:pPr>
              <w:pStyle w:val="a5"/>
              <w:spacing w:after="0" w:line="240" w:lineRule="auto"/>
              <w:ind w:left="0" w:right="-11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9684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800,0</w:t>
            </w:r>
          </w:p>
        </w:tc>
        <w:tc>
          <w:tcPr>
            <w:tcW w:w="992" w:type="dxa"/>
          </w:tcPr>
          <w:p w:rsidR="00E17C82" w:rsidRPr="0019684F" w:rsidRDefault="00972461" w:rsidP="008055A7">
            <w:pPr>
              <w:pStyle w:val="a5"/>
              <w:spacing w:after="0" w:line="240" w:lineRule="auto"/>
              <w:ind w:left="0" w:right="-11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9684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800,0</w:t>
            </w:r>
          </w:p>
        </w:tc>
        <w:tc>
          <w:tcPr>
            <w:tcW w:w="992" w:type="dxa"/>
          </w:tcPr>
          <w:p w:rsidR="00E17C82" w:rsidRPr="0019684F" w:rsidRDefault="00972461" w:rsidP="008055A7">
            <w:pPr>
              <w:pStyle w:val="a5"/>
              <w:spacing w:after="0" w:line="240" w:lineRule="auto"/>
              <w:ind w:left="0" w:right="-11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9684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800,0</w:t>
            </w:r>
          </w:p>
        </w:tc>
        <w:tc>
          <w:tcPr>
            <w:tcW w:w="1099" w:type="dxa"/>
          </w:tcPr>
          <w:p w:rsidR="00E17C82" w:rsidRPr="0019684F" w:rsidRDefault="00972461" w:rsidP="00972461">
            <w:pPr>
              <w:pStyle w:val="a5"/>
              <w:spacing w:after="0" w:line="240" w:lineRule="auto"/>
              <w:ind w:left="0" w:right="-11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9684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400</w:t>
            </w:r>
            <w:r w:rsidR="00E17C82" w:rsidRPr="0019684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,0</w:t>
            </w:r>
          </w:p>
        </w:tc>
      </w:tr>
    </w:tbl>
    <w:p w:rsidR="00972461" w:rsidRDefault="00DF4BE8" w:rsidP="00972461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</w:t>
      </w:r>
      <w:r w:rsidR="00972461">
        <w:rPr>
          <w:rFonts w:ascii="Times New Roman" w:hAnsi="Times New Roman" w:cs="Times New Roman"/>
          <w:sz w:val="18"/>
          <w:szCs w:val="18"/>
        </w:rPr>
        <w:t>.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72461" w:rsidRDefault="00DF4BE8" w:rsidP="00972461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6.4</w:t>
      </w:r>
      <w:r w:rsidR="00972461">
        <w:rPr>
          <w:rFonts w:ascii="Times New Roman" w:hAnsi="Times New Roman" w:cs="Times New Roman"/>
          <w:sz w:val="18"/>
          <w:szCs w:val="18"/>
        </w:rPr>
        <w:t xml:space="preserve">. Оплата производится не позднее </w:t>
      </w:r>
      <w:r w:rsidR="00972461">
        <w:rPr>
          <w:rFonts w:ascii="Times New Roman" w:hAnsi="Times New Roman" w:cs="Times New Roman"/>
          <w:b/>
          <w:bCs/>
          <w:sz w:val="18"/>
          <w:szCs w:val="18"/>
        </w:rPr>
        <w:t>1 (первого) числа текущего месяца</w:t>
      </w:r>
      <w:r w:rsidR="00972461">
        <w:rPr>
          <w:rFonts w:ascii="Times New Roman" w:hAnsi="Times New Roman" w:cs="Times New Roman"/>
          <w:sz w:val="18"/>
          <w:szCs w:val="18"/>
        </w:rPr>
        <w:t xml:space="preserve"> в безналичном порядке на лицевой счёт Исполнителя по реквизитам, указанным в п.10 настоящего договора, в том числе с помощью терминала. Комиссионные вознаграждения банку-агенту оплачиваются Заказчиком. </w:t>
      </w:r>
    </w:p>
    <w:p w:rsidR="00972461" w:rsidRDefault="00DF4BE8" w:rsidP="00972461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6.5</w:t>
      </w:r>
      <w:r w:rsidR="00972461">
        <w:rPr>
          <w:rFonts w:ascii="Times New Roman" w:hAnsi="Times New Roman" w:cs="Times New Roman"/>
          <w:sz w:val="18"/>
          <w:szCs w:val="18"/>
        </w:rPr>
        <w:t>. Оплата услуг подтверждается путем представления Исполнителю платежного документа об оплате.</w:t>
      </w:r>
    </w:p>
    <w:p w:rsidR="00942F54" w:rsidRDefault="00942F54" w:rsidP="00942F54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6.6. Перерасчёт оплаты за  услуги происходит в случае отсутствия Обучающегося на занятиях </w:t>
      </w:r>
      <w:r>
        <w:rPr>
          <w:rFonts w:ascii="Times New Roman" w:hAnsi="Times New Roman" w:cs="Times New Roman"/>
          <w:b/>
          <w:bCs/>
          <w:sz w:val="18"/>
          <w:szCs w:val="18"/>
        </w:rPr>
        <w:t>по уважительной причине.</w:t>
      </w:r>
      <w:r>
        <w:rPr>
          <w:rFonts w:ascii="Times New Roman" w:hAnsi="Times New Roman" w:cs="Times New Roman"/>
          <w:sz w:val="18"/>
          <w:szCs w:val="18"/>
        </w:rPr>
        <w:t xml:space="preserve"> В данном случае Исполнитель осуществляет перерасчёт с начислением оплаты пропорционально части оказанных услуг. Перерасчёт осуществляется после получения </w:t>
      </w:r>
      <w:r>
        <w:rPr>
          <w:rFonts w:ascii="Times New Roman" w:hAnsi="Times New Roman" w:cs="Times New Roman"/>
          <w:b/>
          <w:bCs/>
          <w:sz w:val="18"/>
          <w:szCs w:val="18"/>
        </w:rPr>
        <w:t>письменного заявления</w:t>
      </w:r>
      <w:r>
        <w:rPr>
          <w:rFonts w:ascii="Times New Roman" w:hAnsi="Times New Roman" w:cs="Times New Roman"/>
          <w:sz w:val="18"/>
          <w:szCs w:val="18"/>
        </w:rPr>
        <w:t xml:space="preserve"> от Заказчика с приложением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оригинала </w:t>
      </w:r>
      <w:r>
        <w:rPr>
          <w:rFonts w:ascii="Times New Roman" w:hAnsi="Times New Roman" w:cs="Times New Roman"/>
          <w:b/>
          <w:sz w:val="18"/>
          <w:szCs w:val="18"/>
        </w:rPr>
        <w:t>документов</w:t>
      </w:r>
      <w:r>
        <w:rPr>
          <w:rFonts w:ascii="Times New Roman" w:hAnsi="Times New Roman" w:cs="Times New Roman"/>
          <w:sz w:val="18"/>
          <w:szCs w:val="18"/>
        </w:rPr>
        <w:t xml:space="preserve">, подтверждающих уважительность причин отсутствия на занятиях. Оригиналы документов предоставляются при </w:t>
      </w:r>
      <w:r>
        <w:rPr>
          <w:rFonts w:ascii="Times New Roman" w:hAnsi="Times New Roman" w:cs="Times New Roman"/>
          <w:b/>
          <w:bCs/>
          <w:sz w:val="18"/>
          <w:szCs w:val="18"/>
        </w:rPr>
        <w:t>первом посещении</w:t>
      </w:r>
      <w:r>
        <w:rPr>
          <w:rFonts w:ascii="Times New Roman" w:hAnsi="Times New Roman" w:cs="Times New Roman"/>
          <w:sz w:val="18"/>
          <w:szCs w:val="18"/>
        </w:rPr>
        <w:t xml:space="preserve"> учреждения после отсутствия Обучающегося на занятиях, </w:t>
      </w:r>
      <w:r>
        <w:rPr>
          <w:rFonts w:ascii="Times New Roman" w:hAnsi="Times New Roman" w:cs="Times New Roman"/>
          <w:b/>
          <w:sz w:val="18"/>
          <w:szCs w:val="18"/>
        </w:rPr>
        <w:t>не позднее 10 календарных дней с последнего дня пропуска занятий</w:t>
      </w:r>
      <w:r>
        <w:rPr>
          <w:rFonts w:ascii="Times New Roman" w:hAnsi="Times New Roman" w:cs="Times New Roman"/>
          <w:sz w:val="18"/>
          <w:szCs w:val="18"/>
        </w:rPr>
        <w:t xml:space="preserve">. Перерасчёт также осуществляется в случае досрочного расторжения настоящего договора с начислением платы за фактически полученную услугу с одновременным подписанием акта об оказании услуг. </w:t>
      </w:r>
    </w:p>
    <w:p w:rsidR="00972461" w:rsidRDefault="00DF4BE8" w:rsidP="00972461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6.7</w:t>
      </w:r>
      <w:r w:rsidR="00972461">
        <w:rPr>
          <w:rFonts w:ascii="Times New Roman" w:hAnsi="Times New Roman" w:cs="Times New Roman"/>
          <w:sz w:val="18"/>
          <w:szCs w:val="18"/>
        </w:rPr>
        <w:t xml:space="preserve">. В случае пропуска занятий </w:t>
      </w:r>
      <w:r w:rsidR="00972461">
        <w:rPr>
          <w:rFonts w:ascii="Times New Roman" w:hAnsi="Times New Roman" w:cs="Times New Roman"/>
          <w:b/>
          <w:bCs/>
          <w:sz w:val="18"/>
          <w:szCs w:val="18"/>
        </w:rPr>
        <w:t>без уважительной причины</w:t>
      </w:r>
      <w:r w:rsidR="00972461">
        <w:rPr>
          <w:rFonts w:ascii="Times New Roman" w:hAnsi="Times New Roman" w:cs="Times New Roman"/>
          <w:sz w:val="18"/>
          <w:szCs w:val="18"/>
        </w:rPr>
        <w:t xml:space="preserve"> плата за обучение взимается в полном объеме, перерасчёт оплаты не производится, Обучающийся</w:t>
      </w:r>
      <w:r w:rsidR="00972461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972461">
        <w:rPr>
          <w:rFonts w:ascii="Times New Roman" w:hAnsi="Times New Roman" w:cs="Times New Roman"/>
          <w:sz w:val="18"/>
          <w:szCs w:val="18"/>
        </w:rPr>
        <w:t xml:space="preserve">имеет право посетить пропущенные занятия с другой группой согласно расписанию. </w:t>
      </w:r>
    </w:p>
    <w:p w:rsidR="00972461" w:rsidRDefault="00DF4BE8" w:rsidP="00972461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6.8</w:t>
      </w:r>
      <w:r w:rsidR="00972461">
        <w:rPr>
          <w:rFonts w:ascii="Times New Roman" w:hAnsi="Times New Roman" w:cs="Times New Roman"/>
          <w:sz w:val="18"/>
          <w:szCs w:val="18"/>
        </w:rPr>
        <w:t>. В случае не проведения платных занятий по вине Исполнителя учреждение производит перерасчет оплаты услуг.</w:t>
      </w:r>
    </w:p>
    <w:p w:rsidR="00E17C82" w:rsidRDefault="00DF4BE8" w:rsidP="0097246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6.9</w:t>
      </w:r>
      <w:r w:rsidR="00972461">
        <w:rPr>
          <w:rFonts w:ascii="Times New Roman" w:hAnsi="Times New Roman" w:cs="Times New Roman"/>
          <w:sz w:val="18"/>
          <w:szCs w:val="18"/>
        </w:rPr>
        <w:t>. В случае нарушения Заказчиком сроков оплаты услуг Исполнитель вправе расторгнуть договор, не оказывать дополнительные услуги, а также не допускать к занятиям Обучающегося.</w:t>
      </w:r>
    </w:p>
    <w:p w:rsidR="00E17C82" w:rsidRPr="008C194C" w:rsidRDefault="00E17C82" w:rsidP="00E04FD4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8C194C">
        <w:rPr>
          <w:rFonts w:ascii="Times New Roman" w:hAnsi="Times New Roman" w:cs="Times New Roman"/>
          <w:sz w:val="18"/>
          <w:szCs w:val="18"/>
        </w:rPr>
        <w:t>ОСНОВАНИЯ ИЗМЕНЕНИЯ И РАСТОРЖЕНИЯ ДОГОВОРА</w:t>
      </w:r>
    </w:p>
    <w:bookmarkEnd w:id="1"/>
    <w:p w:rsidR="00E17C82" w:rsidRPr="008C194C" w:rsidRDefault="00E17C82" w:rsidP="00E04FD4">
      <w:pPr>
        <w:pStyle w:val="a5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C194C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E17C82" w:rsidRDefault="00E17C82" w:rsidP="00E04FD4">
      <w:pPr>
        <w:pStyle w:val="a5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C194C">
        <w:rPr>
          <w:rFonts w:ascii="Times New Roman" w:hAnsi="Times New Roman" w:cs="Times New Roman"/>
          <w:sz w:val="18"/>
          <w:szCs w:val="18"/>
        </w:rPr>
        <w:t>Обучающийся вправе в любое время расторгнуть настоящий договор после письменного заявления Обучающегося или его законных представителей при условии полной оплаты</w:t>
      </w:r>
    </w:p>
    <w:p w:rsidR="00E17C82" w:rsidRPr="008C194C" w:rsidRDefault="00E17C82" w:rsidP="00E04FD4">
      <w:pPr>
        <w:pStyle w:val="a5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C194C">
        <w:rPr>
          <w:rFonts w:ascii="Times New Roman" w:hAnsi="Times New Roman" w:cs="Times New Roman"/>
          <w:sz w:val="18"/>
          <w:szCs w:val="18"/>
        </w:rPr>
        <w:t xml:space="preserve"> Исполнителю фактически понесенных расходов и услуг, оказанных до момента отказа.</w:t>
      </w:r>
    </w:p>
    <w:p w:rsidR="00E17C82" w:rsidRPr="008C194C" w:rsidRDefault="00E17C82" w:rsidP="00E04FD4">
      <w:pPr>
        <w:pStyle w:val="a5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C194C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Pr="008C194C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8C194C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E17C82" w:rsidRPr="008C194C" w:rsidRDefault="00E17C82" w:rsidP="00E04FD4">
      <w:pPr>
        <w:pStyle w:val="a5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C194C">
        <w:rPr>
          <w:rFonts w:ascii="Times New Roman" w:hAnsi="Times New Roman" w:cs="Times New Roman"/>
          <w:sz w:val="18"/>
          <w:szCs w:val="18"/>
        </w:rPr>
        <w:t xml:space="preserve">По инициативе Исполнителя </w:t>
      </w:r>
      <w:proofErr w:type="gramStart"/>
      <w:r w:rsidRPr="008C194C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8C194C">
        <w:rPr>
          <w:rFonts w:ascii="Times New Roman" w:hAnsi="Times New Roman" w:cs="Times New Roman"/>
          <w:sz w:val="18"/>
          <w:szCs w:val="18"/>
        </w:rPr>
        <w:t xml:space="preserve"> может быть расторгнут в одностороннем порядке в следующем случае:</w:t>
      </w:r>
    </w:p>
    <w:p w:rsidR="00E17C82" w:rsidRPr="008C194C" w:rsidRDefault="00E17C82" w:rsidP="00E04FD4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применение к </w:t>
      </w:r>
      <w:proofErr w:type="gramStart"/>
      <w:r>
        <w:rPr>
          <w:rFonts w:ascii="Times New Roman" w:hAnsi="Times New Roman" w:cs="Times New Roman"/>
          <w:sz w:val="18"/>
          <w:szCs w:val="18"/>
        </w:rPr>
        <w:t>О</w:t>
      </w:r>
      <w:r w:rsidRPr="008C194C">
        <w:rPr>
          <w:rFonts w:ascii="Times New Roman" w:hAnsi="Times New Roman" w:cs="Times New Roman"/>
          <w:sz w:val="18"/>
          <w:szCs w:val="18"/>
        </w:rPr>
        <w:t>бучающемуся</w:t>
      </w:r>
      <w:proofErr w:type="gramEnd"/>
      <w:r w:rsidRPr="008C194C">
        <w:rPr>
          <w:rFonts w:ascii="Times New Roman" w:hAnsi="Times New Roman" w:cs="Times New Roman"/>
          <w:sz w:val="18"/>
          <w:szCs w:val="18"/>
        </w:rPr>
        <w:t xml:space="preserve"> отчисления как меры дисциплинарного взыскания;</w:t>
      </w:r>
    </w:p>
    <w:p w:rsidR="00E17C82" w:rsidRPr="008C194C" w:rsidRDefault="00E17C82" w:rsidP="00E04FD4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8C194C">
        <w:rPr>
          <w:rFonts w:ascii="Times New Roman" w:hAnsi="Times New Roman" w:cs="Times New Roman"/>
          <w:sz w:val="18"/>
          <w:szCs w:val="18"/>
        </w:rPr>
        <w:t>- просрочки оплаты стоимости платных образовательных услуг (более чем на 10 дней);</w:t>
      </w:r>
    </w:p>
    <w:p w:rsidR="00E17C82" w:rsidRPr="008C194C" w:rsidRDefault="00E17C82" w:rsidP="00E04FD4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8C194C">
        <w:rPr>
          <w:rFonts w:ascii="Times New Roman" w:hAnsi="Times New Roman" w:cs="Times New Roman"/>
          <w:sz w:val="18"/>
          <w:szCs w:val="18"/>
        </w:rPr>
        <w:t xml:space="preserve">- невозможность надлежащего оказания исполнения обязательств по оказанию услуг вследствие действий (бездействий) Обучающегося и Заказчика (в том </w:t>
      </w:r>
      <w:proofErr w:type="gramStart"/>
      <w:r w:rsidRPr="008C194C">
        <w:rPr>
          <w:rFonts w:ascii="Times New Roman" w:hAnsi="Times New Roman" w:cs="Times New Roman"/>
          <w:sz w:val="18"/>
          <w:szCs w:val="18"/>
        </w:rPr>
        <w:t>числе</w:t>
      </w:r>
      <w:proofErr w:type="gramEnd"/>
      <w:r w:rsidRPr="008C194C">
        <w:rPr>
          <w:rFonts w:ascii="Times New Roman" w:hAnsi="Times New Roman" w:cs="Times New Roman"/>
          <w:sz w:val="18"/>
          <w:szCs w:val="18"/>
        </w:rPr>
        <w:t xml:space="preserve"> в случае, когда Обучающийся не посещает занятия более 1 м</w:t>
      </w:r>
      <w:r w:rsidR="003F5792">
        <w:rPr>
          <w:rFonts w:ascii="Times New Roman" w:hAnsi="Times New Roman" w:cs="Times New Roman"/>
          <w:sz w:val="18"/>
          <w:szCs w:val="18"/>
        </w:rPr>
        <w:t>есяца без уважительных причин).</w:t>
      </w:r>
    </w:p>
    <w:p w:rsidR="00E17C82" w:rsidRPr="008C194C" w:rsidRDefault="00E17C82" w:rsidP="00E04FD4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bookmarkStart w:id="5" w:name="bookmark9"/>
      <w:r w:rsidRPr="008C194C">
        <w:rPr>
          <w:rFonts w:ascii="Times New Roman" w:hAnsi="Times New Roman" w:cs="Times New Roman"/>
          <w:sz w:val="18"/>
          <w:szCs w:val="18"/>
        </w:rPr>
        <w:t>ОТВЕТСТВЕННОСТЬ ИСПОЛНИТЕЛЯ, ЗАКАЗЧИКА И ОБУЧАЮЩЕГОСЯ</w:t>
      </w:r>
    </w:p>
    <w:bookmarkEnd w:id="5"/>
    <w:p w:rsidR="00E17C82" w:rsidRPr="008C194C" w:rsidRDefault="00E17C82" w:rsidP="00E04FD4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C194C">
        <w:rPr>
          <w:rFonts w:ascii="Times New Roman" w:hAnsi="Times New Roman" w:cs="Times New Roman"/>
          <w:sz w:val="18"/>
          <w:szCs w:val="18"/>
        </w:rPr>
        <w:t>За неисполнение или ненадлежащее исполнение обязательств по договору Исполнитель и Заказчик несут ответственность, предусмотренную настоящим договором и законодательством РФ.</w:t>
      </w:r>
    </w:p>
    <w:p w:rsidR="00E17C82" w:rsidRPr="008C194C" w:rsidRDefault="00E17C82" w:rsidP="00E04FD4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C194C">
        <w:rPr>
          <w:rFonts w:ascii="Times New Roman" w:hAnsi="Times New Roman" w:cs="Times New Roman"/>
          <w:sz w:val="18"/>
          <w:szCs w:val="18"/>
        </w:rPr>
        <w:t>При обнаружении недостатка услуг, в том числе оказания их не в полном объеме, предусмотренном дополнительными общеобразовательными программами (частью дополнительных общеобразовательных программ), Заказчик вправе по своему выбору потребовать: безвозмездного оказания образовательных услуг; соразмерного уменьшения стоимости оказанных платных образовательных услуг; возмещения понесенных им расходов по устранению недостатков оказанных услуг своими силами или третьими лицами.</w:t>
      </w:r>
      <w:proofErr w:type="gramEnd"/>
    </w:p>
    <w:p w:rsidR="00E17C82" w:rsidRPr="008C194C" w:rsidRDefault="00E17C82" w:rsidP="00E04FD4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C194C">
        <w:rPr>
          <w:rFonts w:ascii="Times New Roman" w:hAnsi="Times New Roman" w:cs="Times New Roman"/>
          <w:sz w:val="18"/>
          <w:szCs w:val="18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либо если во время оказания платных образовательных услуг стало очевидным, что они не будут осуществлены в срок, Заказчик вправе по своему выбору: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</w:t>
      </w:r>
      <w:proofErr w:type="gramEnd"/>
      <w:r w:rsidRPr="008C194C">
        <w:rPr>
          <w:rFonts w:ascii="Times New Roman" w:hAnsi="Times New Roman" w:cs="Times New Roman"/>
          <w:sz w:val="18"/>
          <w:szCs w:val="18"/>
        </w:rPr>
        <w:t xml:space="preserve"> образовательных услуг; поручить оказать платные образовательные услуги третьим лицам за разумную цену и потребовать от Исполнителя возмещения понесенных расходов; потребовать уменьшения стоимости платных образовательных услуг; расторгнуть договор.</w:t>
      </w:r>
    </w:p>
    <w:p w:rsidR="00E17C82" w:rsidRPr="008C194C" w:rsidRDefault="00E17C82" w:rsidP="00E04FD4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8C194C">
        <w:rPr>
          <w:rFonts w:ascii="Times New Roman" w:hAnsi="Times New Roman" w:cs="Times New Roman"/>
          <w:sz w:val="18"/>
          <w:szCs w:val="18"/>
        </w:rPr>
        <w:t>СРОК ДЕЙСТВИЯ ДОГОВОРА И ДРУГИЕ УСЛОВИЯ</w:t>
      </w:r>
    </w:p>
    <w:p w:rsidR="00E17C82" w:rsidRPr="008C194C" w:rsidRDefault="00E17C82" w:rsidP="00E04FD4">
      <w:pPr>
        <w:pStyle w:val="a3"/>
        <w:numPr>
          <w:ilvl w:val="1"/>
          <w:numId w:val="13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8C194C">
        <w:rPr>
          <w:rStyle w:val="BodyTextChar"/>
          <w:color w:val="000000"/>
          <w:sz w:val="18"/>
          <w:szCs w:val="18"/>
        </w:rPr>
        <w:t xml:space="preserve">Настоящий договор вступает в силу со дня его заключения сторонами и действует </w:t>
      </w:r>
      <w:r w:rsidR="00DD4EB9">
        <w:rPr>
          <w:rStyle w:val="BodyTextChar"/>
          <w:color w:val="000000"/>
          <w:sz w:val="18"/>
          <w:szCs w:val="18"/>
        </w:rPr>
        <w:t>до 31 мая 2020</w:t>
      </w:r>
      <w:r>
        <w:rPr>
          <w:rStyle w:val="BodyTextChar"/>
          <w:color w:val="000000"/>
          <w:sz w:val="18"/>
          <w:szCs w:val="18"/>
        </w:rPr>
        <w:t xml:space="preserve"> года.</w:t>
      </w:r>
    </w:p>
    <w:p w:rsidR="00E17C82" w:rsidRPr="008C194C" w:rsidRDefault="00E17C82" w:rsidP="00E04FD4">
      <w:pPr>
        <w:pStyle w:val="a5"/>
        <w:numPr>
          <w:ilvl w:val="1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Style w:val="BodyTextChar"/>
          <w:color w:val="000000"/>
          <w:sz w:val="18"/>
          <w:szCs w:val="18"/>
        </w:rPr>
      </w:pPr>
      <w:r w:rsidRPr="008C194C">
        <w:rPr>
          <w:rStyle w:val="BodyTextChar"/>
          <w:color w:val="000000"/>
          <w:sz w:val="18"/>
          <w:szCs w:val="18"/>
        </w:rPr>
        <w:t xml:space="preserve"> Договор составлен в двух экземплярах, имеющих равную юридическую силу.</w:t>
      </w:r>
    </w:p>
    <w:p w:rsidR="00E17C82" w:rsidRPr="008C194C" w:rsidRDefault="00E17C82" w:rsidP="00E04FD4">
      <w:pPr>
        <w:pStyle w:val="a5"/>
        <w:numPr>
          <w:ilvl w:val="1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BodyTextChar"/>
          <w:color w:val="000000"/>
          <w:sz w:val="18"/>
          <w:szCs w:val="18"/>
        </w:rPr>
      </w:pPr>
      <w:r w:rsidRPr="008C194C">
        <w:rPr>
          <w:rStyle w:val="BodyTextChar"/>
          <w:color w:val="000000"/>
          <w:sz w:val="18"/>
          <w:szCs w:val="18"/>
        </w:rPr>
        <w:t>Неотъемлемой частью договора является акт</w:t>
      </w:r>
      <w:r>
        <w:rPr>
          <w:rStyle w:val="BodyTextChar"/>
          <w:color w:val="000000"/>
          <w:sz w:val="18"/>
          <w:szCs w:val="18"/>
        </w:rPr>
        <w:t xml:space="preserve"> об оказании услуг. Акты</w:t>
      </w:r>
      <w:r w:rsidRPr="008C194C">
        <w:rPr>
          <w:rStyle w:val="BodyTextChar"/>
          <w:color w:val="000000"/>
          <w:sz w:val="18"/>
          <w:szCs w:val="18"/>
        </w:rPr>
        <w:t xml:space="preserve"> подписываются сторонами 2 раза в год и в случае досрочного расторжения настоящего договора. В случае если Заказчик уклоняется от по</w:t>
      </w:r>
      <w:r>
        <w:rPr>
          <w:rStyle w:val="BodyTextChar"/>
          <w:color w:val="000000"/>
          <w:sz w:val="18"/>
          <w:szCs w:val="18"/>
        </w:rPr>
        <w:t xml:space="preserve">дписания акта </w:t>
      </w:r>
      <w:r w:rsidRPr="008C194C">
        <w:rPr>
          <w:rStyle w:val="BodyTextChar"/>
          <w:color w:val="000000"/>
          <w:sz w:val="18"/>
          <w:szCs w:val="18"/>
        </w:rPr>
        <w:t>и</w:t>
      </w:r>
      <w:r>
        <w:rPr>
          <w:rStyle w:val="BodyTextChar"/>
          <w:color w:val="000000"/>
          <w:sz w:val="18"/>
          <w:szCs w:val="18"/>
        </w:rPr>
        <w:t xml:space="preserve"> не предоставляет мотивированный</w:t>
      </w:r>
      <w:r w:rsidRPr="008C194C">
        <w:rPr>
          <w:rStyle w:val="BodyTextChar"/>
          <w:color w:val="000000"/>
          <w:sz w:val="18"/>
          <w:szCs w:val="18"/>
        </w:rPr>
        <w:t xml:space="preserve"> отказ от</w:t>
      </w:r>
      <w:r>
        <w:rPr>
          <w:rStyle w:val="BodyTextChar"/>
          <w:color w:val="000000"/>
          <w:sz w:val="18"/>
          <w:szCs w:val="18"/>
        </w:rPr>
        <w:t xml:space="preserve"> подписи, </w:t>
      </w:r>
      <w:r w:rsidRPr="008C194C">
        <w:rPr>
          <w:rStyle w:val="BodyTextChar"/>
          <w:color w:val="000000"/>
          <w:sz w:val="18"/>
          <w:szCs w:val="18"/>
        </w:rPr>
        <w:t>Исполнитель имеет право в одностороннем порядке подписать акт и признать услуги оказанными надлежащим образом.</w:t>
      </w:r>
    </w:p>
    <w:p w:rsidR="00E17C82" w:rsidRPr="008C194C" w:rsidRDefault="00E17C82" w:rsidP="00C737B7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C194C">
        <w:rPr>
          <w:rFonts w:ascii="Times New Roman" w:hAnsi="Times New Roman" w:cs="Times New Roman"/>
          <w:b/>
          <w:bCs/>
          <w:sz w:val="18"/>
          <w:szCs w:val="18"/>
        </w:rPr>
        <w:t>РЕКВИЗИТЫ И ПОДПИСИ СТОРОН</w:t>
      </w:r>
    </w:p>
    <w:tbl>
      <w:tblPr>
        <w:tblW w:w="11129" w:type="dxa"/>
        <w:tblInd w:w="-106" w:type="dxa"/>
        <w:tblLook w:val="00A0"/>
      </w:tblPr>
      <w:tblGrid>
        <w:gridCol w:w="6168"/>
        <w:gridCol w:w="4961"/>
      </w:tblGrid>
      <w:tr w:rsidR="00E17C82" w:rsidRPr="008C194C">
        <w:tc>
          <w:tcPr>
            <w:tcW w:w="6168" w:type="dxa"/>
          </w:tcPr>
          <w:p w:rsidR="00E17C82" w:rsidRPr="006C0716" w:rsidRDefault="00E17C82" w:rsidP="003714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07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Исполнитель:</w:t>
            </w:r>
          </w:p>
          <w:p w:rsidR="00E17C82" w:rsidRPr="008C194C" w:rsidRDefault="00E17C82" w:rsidP="003714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94C">
              <w:rPr>
                <w:rFonts w:ascii="Times New Roman" w:hAnsi="Times New Roman" w:cs="Times New Roman"/>
                <w:sz w:val="18"/>
                <w:szCs w:val="18"/>
              </w:rPr>
              <w:t>МБОУ ДО ГЦИР</w:t>
            </w:r>
          </w:p>
          <w:p w:rsidR="00E17C82" w:rsidRPr="008C194C" w:rsidRDefault="00E17C82" w:rsidP="003714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Адрес: 445045</w:t>
            </w:r>
            <w:r w:rsidRPr="008C194C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ольятти, ул.Л. Чайкиной, 87</w:t>
            </w:r>
          </w:p>
          <w:p w:rsidR="00E17C82" w:rsidRPr="008C194C" w:rsidRDefault="00E17C82" w:rsidP="003714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Тел: 37-94-99</w:t>
            </w:r>
          </w:p>
          <w:p w:rsidR="00E17C82" w:rsidRPr="008C194C" w:rsidRDefault="00E17C82" w:rsidP="00371405">
            <w:pPr>
              <w:pStyle w:val="31"/>
              <w:ind w:left="0" w:firstLine="0"/>
              <w:rPr>
                <w:sz w:val="18"/>
                <w:szCs w:val="18"/>
              </w:rPr>
            </w:pPr>
            <w:r w:rsidRPr="008C194C">
              <w:rPr>
                <w:sz w:val="18"/>
                <w:szCs w:val="18"/>
              </w:rPr>
              <w:t>ИНН 6322017151 КПП 632401001</w:t>
            </w:r>
          </w:p>
          <w:p w:rsidR="00E17C82" w:rsidRDefault="00E17C82" w:rsidP="00371405">
            <w:pPr>
              <w:pStyle w:val="31"/>
              <w:ind w:left="0" w:firstLine="0"/>
              <w:rPr>
                <w:sz w:val="18"/>
                <w:szCs w:val="18"/>
              </w:rPr>
            </w:pPr>
            <w:proofErr w:type="gramStart"/>
            <w:r w:rsidRPr="008C194C">
              <w:rPr>
                <w:sz w:val="18"/>
                <w:szCs w:val="18"/>
              </w:rPr>
              <w:t>депар</w:t>
            </w:r>
            <w:r>
              <w:rPr>
                <w:sz w:val="18"/>
                <w:szCs w:val="18"/>
              </w:rPr>
              <w:t>тамент финансов мэрии г.о.</w:t>
            </w:r>
            <w:r w:rsidRPr="008C194C">
              <w:rPr>
                <w:sz w:val="18"/>
                <w:szCs w:val="18"/>
              </w:rPr>
              <w:t xml:space="preserve"> Тольятти (МБОУ ДО ГЦИР, </w:t>
            </w:r>
            <w:proofErr w:type="gramEnd"/>
          </w:p>
          <w:p w:rsidR="00E17C82" w:rsidRPr="008C194C" w:rsidRDefault="00E17C82" w:rsidP="00371405">
            <w:pPr>
              <w:pStyle w:val="31"/>
              <w:ind w:left="0" w:firstLine="0"/>
              <w:rPr>
                <w:sz w:val="18"/>
                <w:szCs w:val="18"/>
              </w:rPr>
            </w:pPr>
            <w:proofErr w:type="gramStart"/>
            <w:r w:rsidRPr="008C194C">
              <w:rPr>
                <w:sz w:val="18"/>
                <w:szCs w:val="18"/>
              </w:rPr>
              <w:t>л</w:t>
            </w:r>
            <w:proofErr w:type="gramEnd"/>
            <w:r w:rsidRPr="008C194C">
              <w:rPr>
                <w:sz w:val="18"/>
                <w:szCs w:val="18"/>
              </w:rPr>
              <w:t>/</w:t>
            </w:r>
            <w:proofErr w:type="spellStart"/>
            <w:r w:rsidRPr="008C194C">
              <w:rPr>
                <w:sz w:val="18"/>
                <w:szCs w:val="18"/>
              </w:rPr>
              <w:t>сч</w:t>
            </w:r>
            <w:proofErr w:type="spellEnd"/>
            <w:r w:rsidRPr="008C194C">
              <w:rPr>
                <w:sz w:val="18"/>
                <w:szCs w:val="18"/>
              </w:rPr>
              <w:t xml:space="preserve"> 249131690)</w:t>
            </w:r>
          </w:p>
          <w:p w:rsidR="00E17C82" w:rsidRPr="008C194C" w:rsidRDefault="00E17C82" w:rsidP="00371405">
            <w:pPr>
              <w:pStyle w:val="31"/>
              <w:ind w:left="0"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 w:rsidRPr="008C194C">
              <w:rPr>
                <w:sz w:val="18"/>
                <w:szCs w:val="18"/>
              </w:rPr>
              <w:t>/с 40701810936783000004</w:t>
            </w:r>
            <w:r>
              <w:rPr>
                <w:sz w:val="18"/>
                <w:szCs w:val="18"/>
              </w:rPr>
              <w:t xml:space="preserve"> в РКЦ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ольятти</w:t>
            </w:r>
          </w:p>
          <w:p w:rsidR="00E17C82" w:rsidRDefault="00E17C82" w:rsidP="00371405">
            <w:pPr>
              <w:pStyle w:val="31"/>
              <w:ind w:left="0" w:firstLine="0"/>
              <w:rPr>
                <w:sz w:val="18"/>
                <w:szCs w:val="18"/>
              </w:rPr>
            </w:pPr>
            <w:r w:rsidRPr="008C194C">
              <w:rPr>
                <w:sz w:val="18"/>
                <w:szCs w:val="18"/>
              </w:rPr>
              <w:t>БИК 043678000</w:t>
            </w:r>
          </w:p>
          <w:p w:rsidR="00E17C82" w:rsidRPr="008C194C" w:rsidRDefault="00E17C82" w:rsidP="00010D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ОКТМО 36740000</w:t>
            </w:r>
          </w:p>
          <w:p w:rsidR="00E17C82" w:rsidRPr="008C194C" w:rsidRDefault="00E17C82" w:rsidP="00371405">
            <w:pPr>
              <w:pStyle w:val="31"/>
              <w:ind w:left="0" w:firstLine="0"/>
              <w:rPr>
                <w:sz w:val="18"/>
                <w:szCs w:val="18"/>
              </w:rPr>
            </w:pPr>
            <w:r w:rsidRPr="008C194C">
              <w:rPr>
                <w:sz w:val="18"/>
                <w:szCs w:val="18"/>
              </w:rPr>
              <w:t>Назначение платежа:</w:t>
            </w:r>
            <w:r>
              <w:rPr>
                <w:sz w:val="18"/>
                <w:szCs w:val="18"/>
              </w:rPr>
              <w:t xml:space="preserve"> платные услуги</w:t>
            </w:r>
          </w:p>
          <w:p w:rsidR="00E17C82" w:rsidRDefault="00E17C82" w:rsidP="003714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94C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91307030000002018131</w:t>
            </w:r>
          </w:p>
          <w:p w:rsidR="00E17C82" w:rsidRPr="008C194C" w:rsidRDefault="00E17C82" w:rsidP="003714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C82" w:rsidRPr="008C194C" w:rsidRDefault="00E17C82" w:rsidP="003714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94C">
              <w:rPr>
                <w:rFonts w:ascii="Times New Roman" w:hAnsi="Times New Roman" w:cs="Times New Roman"/>
                <w:sz w:val="18"/>
                <w:szCs w:val="18"/>
              </w:rPr>
              <w:t>Директор МБОУ ДО ГЦИР</w:t>
            </w:r>
          </w:p>
          <w:p w:rsidR="00E17C82" w:rsidRPr="008C194C" w:rsidRDefault="00E17C82" w:rsidP="003714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94C">
              <w:rPr>
                <w:rFonts w:ascii="Times New Roman" w:hAnsi="Times New Roman" w:cs="Times New Roman"/>
                <w:sz w:val="18"/>
                <w:szCs w:val="18"/>
              </w:rPr>
              <w:t>________________/</w:t>
            </w:r>
            <w:proofErr w:type="spellStart"/>
            <w:r w:rsidRPr="008C194C">
              <w:rPr>
                <w:rFonts w:ascii="Times New Roman" w:hAnsi="Times New Roman" w:cs="Times New Roman"/>
                <w:sz w:val="18"/>
                <w:szCs w:val="18"/>
              </w:rPr>
              <w:t>А.В.Хаирова</w:t>
            </w:r>
            <w:proofErr w:type="spellEnd"/>
          </w:p>
          <w:p w:rsidR="00E17C82" w:rsidRPr="003F3BD6" w:rsidRDefault="00E17C82" w:rsidP="00371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3BD6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961" w:type="dxa"/>
          </w:tcPr>
          <w:p w:rsidR="00E17C82" w:rsidRPr="006C0716" w:rsidRDefault="00E17C82" w:rsidP="0037140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07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Заказчик:</w:t>
            </w:r>
          </w:p>
          <w:p w:rsidR="00E17C82" w:rsidRPr="008C194C" w:rsidRDefault="00E17C82" w:rsidP="003714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194C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E17C82" w:rsidRPr="008C194C" w:rsidRDefault="00E17C82" w:rsidP="003714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194C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E17C82" w:rsidRPr="008C194C" w:rsidRDefault="00E17C82" w:rsidP="003714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194C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E17C82" w:rsidRPr="006B7010" w:rsidRDefault="00E17C82" w:rsidP="003714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6B70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6B7010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6B7010">
              <w:rPr>
                <w:rFonts w:ascii="Times New Roman" w:hAnsi="Times New Roman" w:cs="Times New Roman"/>
                <w:sz w:val="16"/>
                <w:szCs w:val="16"/>
              </w:rPr>
              <w:t>аказчика</w:t>
            </w:r>
            <w:proofErr w:type="spellEnd"/>
            <w:r w:rsidRPr="006B701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17C82" w:rsidRPr="008C194C" w:rsidRDefault="00E17C82" w:rsidP="003714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194C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E17C82" w:rsidRPr="008C194C" w:rsidRDefault="00E17C82" w:rsidP="003714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194C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E17C82" w:rsidRPr="008C194C" w:rsidRDefault="00E17C82" w:rsidP="003714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194C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E17C82" w:rsidRPr="006B7010" w:rsidRDefault="00E17C82" w:rsidP="007A6F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010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жительства, телефон)</w:t>
            </w:r>
          </w:p>
          <w:p w:rsidR="00E17C82" w:rsidRPr="008C194C" w:rsidRDefault="00E17C82" w:rsidP="003714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194C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E17C82" w:rsidRPr="008C194C" w:rsidRDefault="00E17C82" w:rsidP="003714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194C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E17C82" w:rsidRPr="008C194C" w:rsidRDefault="00E17C82" w:rsidP="003714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194C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E17C82" w:rsidRPr="006B7010" w:rsidRDefault="00E17C82" w:rsidP="003714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010">
              <w:rPr>
                <w:rFonts w:ascii="Times New Roman" w:hAnsi="Times New Roman" w:cs="Times New Roman"/>
                <w:sz w:val="16"/>
                <w:szCs w:val="16"/>
              </w:rPr>
              <w:t xml:space="preserve"> (паспортные данные)</w:t>
            </w:r>
          </w:p>
          <w:p w:rsidR="00E17C82" w:rsidRPr="008C194C" w:rsidRDefault="00E17C82" w:rsidP="003714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194C">
              <w:rPr>
                <w:rFonts w:ascii="Times New Roman" w:hAnsi="Times New Roman" w:cs="Times New Roman"/>
                <w:sz w:val="18"/>
                <w:szCs w:val="18"/>
              </w:rPr>
              <w:t>________________/________________</w:t>
            </w:r>
          </w:p>
          <w:p w:rsidR="00E17C82" w:rsidRPr="008C194C" w:rsidRDefault="00DD4EB9" w:rsidP="00D66E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E17C82" w:rsidRPr="006B7010">
              <w:rPr>
                <w:rFonts w:ascii="Times New Roman" w:hAnsi="Times New Roman" w:cs="Times New Roman"/>
                <w:sz w:val="16"/>
                <w:szCs w:val="16"/>
              </w:rPr>
              <w:t>подпись/расшифровка</w:t>
            </w:r>
          </w:p>
        </w:tc>
      </w:tr>
    </w:tbl>
    <w:p w:rsidR="007459EA" w:rsidRDefault="007459EA" w:rsidP="003F5792">
      <w:pPr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DF4BE8" w:rsidRDefault="00DF4BE8" w:rsidP="003F57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87" w:type="dxa"/>
        <w:tblInd w:w="96" w:type="dxa"/>
        <w:tblLook w:val="04A0"/>
      </w:tblPr>
      <w:tblGrid>
        <w:gridCol w:w="721"/>
        <w:gridCol w:w="224"/>
        <w:gridCol w:w="480"/>
        <w:gridCol w:w="2746"/>
        <w:gridCol w:w="261"/>
        <w:gridCol w:w="116"/>
        <w:gridCol w:w="120"/>
        <w:gridCol w:w="31"/>
        <w:gridCol w:w="1210"/>
        <w:gridCol w:w="478"/>
        <w:gridCol w:w="437"/>
        <w:gridCol w:w="478"/>
        <w:gridCol w:w="1357"/>
        <w:gridCol w:w="992"/>
        <w:gridCol w:w="88"/>
        <w:gridCol w:w="252"/>
        <w:gridCol w:w="15"/>
        <w:gridCol w:w="31"/>
        <w:gridCol w:w="102"/>
        <w:gridCol w:w="548"/>
      </w:tblGrid>
      <w:tr w:rsidR="007459EA" w:rsidRPr="005C6C2A" w:rsidTr="00972461">
        <w:trPr>
          <w:trHeight w:val="255"/>
        </w:trPr>
        <w:tc>
          <w:tcPr>
            <w:tcW w:w="106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5C6C2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lastRenderedPageBreak/>
              <w:t>МБОУ ДО ГЦИР (ИНН: 6322017151 / КПП: 632401001)</w:t>
            </w:r>
          </w:p>
        </w:tc>
      </w:tr>
      <w:tr w:rsidR="007459EA" w:rsidRPr="005C6C2A" w:rsidTr="00972461">
        <w:trPr>
          <w:trHeight w:val="495"/>
        </w:trPr>
        <w:tc>
          <w:tcPr>
            <w:tcW w:w="106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Адрес (юридический): 445045, Самарская </w:t>
            </w:r>
            <w:proofErr w:type="spellStart"/>
            <w:proofErr w:type="gramStart"/>
            <w:r w:rsidRPr="005C6C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C6C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Тольятти г, Лизы Чайкиной </w:t>
            </w:r>
            <w:proofErr w:type="spellStart"/>
            <w:r w:rsidRPr="005C6C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</w:t>
            </w:r>
            <w:proofErr w:type="spellEnd"/>
            <w:r w:rsidRPr="005C6C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дом № 87,</w:t>
            </w:r>
            <w:r w:rsidRPr="005C6C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Телефоны: (8482) 37-94-99</w:t>
            </w:r>
          </w:p>
        </w:tc>
      </w:tr>
      <w:tr w:rsidR="007459EA" w:rsidRPr="005C6C2A" w:rsidTr="00972461">
        <w:trPr>
          <w:trHeight w:val="225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59EA" w:rsidRPr="005C6C2A" w:rsidTr="00972461">
        <w:trPr>
          <w:trHeight w:val="375"/>
        </w:trPr>
        <w:tc>
          <w:tcPr>
            <w:tcW w:w="106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C6C2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Акт от 31.12.201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7459EA" w:rsidRPr="005C6C2A" w:rsidTr="00972461">
        <w:trPr>
          <w:trHeight w:val="315"/>
        </w:trPr>
        <w:tc>
          <w:tcPr>
            <w:tcW w:w="106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6C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об оказании услуг</w:t>
            </w:r>
          </w:p>
        </w:tc>
      </w:tr>
      <w:tr w:rsidR="007459EA" w:rsidRPr="005C6C2A" w:rsidTr="00972461">
        <w:trPr>
          <w:trHeight w:val="255"/>
        </w:trPr>
        <w:tc>
          <w:tcPr>
            <w:tcW w:w="73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Заказчик: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</w:t>
            </w:r>
          </w:p>
        </w:tc>
        <w:tc>
          <w:tcPr>
            <w:tcW w:w="3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</w:tr>
      <w:tr w:rsidR="007459EA" w:rsidRPr="005C6C2A" w:rsidTr="00972461">
        <w:trPr>
          <w:trHeight w:val="255"/>
        </w:trPr>
        <w:tc>
          <w:tcPr>
            <w:tcW w:w="106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Основание: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оговор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</w:t>
            </w:r>
          </w:p>
        </w:tc>
      </w:tr>
      <w:tr w:rsidR="007459EA" w:rsidRPr="005C6C2A" w:rsidTr="00972461">
        <w:trPr>
          <w:trHeight w:val="255"/>
        </w:trPr>
        <w:tc>
          <w:tcPr>
            <w:tcW w:w="106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Валюта: Российский рубль</w:t>
            </w:r>
          </w:p>
        </w:tc>
      </w:tr>
      <w:tr w:rsidR="007459EA" w:rsidRPr="005C6C2A" w:rsidTr="00972461">
        <w:trPr>
          <w:trHeight w:val="15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59EA" w:rsidRPr="005C6C2A" w:rsidTr="00972461">
        <w:trPr>
          <w:gridAfter w:val="1"/>
          <w:wAfter w:w="548" w:type="dxa"/>
          <w:trHeight w:val="255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EA" w:rsidRPr="005C6C2A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6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9EA" w:rsidRPr="005C6C2A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6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832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6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5C6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5C6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9EA" w:rsidRPr="005C6C2A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6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9EA" w:rsidRPr="005C6C2A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6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</w:t>
            </w:r>
            <w:r w:rsidR="00DF4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8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9EA" w:rsidRPr="005C6C2A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6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7459EA" w:rsidRPr="005C6C2A" w:rsidTr="00972461">
        <w:trPr>
          <w:gridAfter w:val="1"/>
          <w:wAfter w:w="548" w:type="dxa"/>
          <w:trHeight w:val="4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EA" w:rsidRPr="005C6C2A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9EA" w:rsidRPr="0019684F" w:rsidRDefault="00B8250F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1968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 xml:space="preserve">ПОЧИТАЙКА                                                  за период  </w:t>
            </w:r>
            <w:proofErr w:type="gramStart"/>
            <w:r w:rsidRPr="001968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с</w:t>
            </w:r>
            <w:proofErr w:type="gramEnd"/>
            <w:r w:rsidRPr="001968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="000A3D51" w:rsidRPr="001968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1968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________       по_________</w:t>
            </w:r>
          </w:p>
        </w:tc>
        <w:tc>
          <w:tcPr>
            <w:tcW w:w="1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9EA" w:rsidRPr="0019684F" w:rsidRDefault="0083266B" w:rsidP="00832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19684F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час</w:t>
            </w:r>
          </w:p>
        </w:tc>
        <w:tc>
          <w:tcPr>
            <w:tcW w:w="1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9EA" w:rsidRPr="0019684F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9EA" w:rsidRPr="0019684F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1968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100,00</w:t>
            </w:r>
          </w:p>
        </w:tc>
        <w:tc>
          <w:tcPr>
            <w:tcW w:w="1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EA" w:rsidRPr="0019684F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459EA" w:rsidRPr="005C6C2A" w:rsidTr="00972461">
        <w:trPr>
          <w:gridAfter w:val="4"/>
          <w:wAfter w:w="696" w:type="dxa"/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9EA" w:rsidRPr="005C6C2A" w:rsidRDefault="007459EA" w:rsidP="00972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9EA" w:rsidRPr="005C6C2A" w:rsidRDefault="007459EA" w:rsidP="00972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9EA" w:rsidRPr="005C6C2A" w:rsidRDefault="007459EA" w:rsidP="00972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9EA" w:rsidRPr="005C6C2A" w:rsidRDefault="007459EA" w:rsidP="009724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9EA" w:rsidRPr="005C6C2A" w:rsidRDefault="007459EA" w:rsidP="009724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459EA" w:rsidRPr="005C6C2A" w:rsidTr="00972461">
        <w:trPr>
          <w:gridAfter w:val="4"/>
          <w:wAfter w:w="696" w:type="dxa"/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том числе НДС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59EA" w:rsidRPr="005C6C2A" w:rsidTr="00972461">
        <w:trPr>
          <w:gridAfter w:val="4"/>
          <w:wAfter w:w="696" w:type="dxa"/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(с учетом НДС):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9EA" w:rsidRPr="005C6C2A" w:rsidRDefault="007459EA" w:rsidP="009724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459EA" w:rsidRPr="005C6C2A" w:rsidTr="00972461">
        <w:trPr>
          <w:gridAfter w:val="4"/>
          <w:wAfter w:w="696" w:type="dxa"/>
          <w:trHeight w:val="510"/>
        </w:trPr>
        <w:tc>
          <w:tcPr>
            <w:tcW w:w="99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7459EA" w:rsidRPr="005C6C2A" w:rsidTr="00972461">
        <w:trPr>
          <w:gridAfter w:val="3"/>
          <w:wAfter w:w="681" w:type="dxa"/>
          <w:trHeight w:val="439"/>
        </w:trPr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исполнителя: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А. В. </w:t>
            </w:r>
            <w:proofErr w:type="spellStart"/>
            <w:r w:rsidRPr="005C6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Хаирова</w:t>
            </w:r>
            <w:proofErr w:type="spellEnd"/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459EA" w:rsidRPr="005C6C2A" w:rsidTr="00972461">
        <w:trPr>
          <w:gridAfter w:val="4"/>
          <w:wAfter w:w="696" w:type="dxa"/>
          <w:trHeight w:val="210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9EA" w:rsidRPr="005C6C2A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9EA" w:rsidRPr="005C6C2A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9EA" w:rsidRPr="005C6C2A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7459EA" w:rsidRPr="005C6C2A" w:rsidTr="00972461">
        <w:trPr>
          <w:gridAfter w:val="3"/>
          <w:wAfter w:w="681" w:type="dxa"/>
          <w:trHeight w:val="120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59EA" w:rsidRPr="005C6C2A" w:rsidTr="00972461">
        <w:trPr>
          <w:gridAfter w:val="3"/>
          <w:wAfter w:w="681" w:type="dxa"/>
          <w:trHeight w:val="255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59EA" w:rsidRPr="005C6C2A" w:rsidTr="00972461">
        <w:trPr>
          <w:gridAfter w:val="3"/>
          <w:wAfter w:w="681" w:type="dxa"/>
          <w:trHeight w:val="135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59EA" w:rsidRPr="005C6C2A" w:rsidTr="00972461">
        <w:trPr>
          <w:gridAfter w:val="3"/>
          <w:wAfter w:w="681" w:type="dxa"/>
          <w:trHeight w:val="240"/>
        </w:trPr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заказчика: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459EA" w:rsidRPr="005C6C2A" w:rsidTr="00972461">
        <w:trPr>
          <w:gridAfter w:val="4"/>
          <w:wAfter w:w="696" w:type="dxa"/>
          <w:trHeight w:val="255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9EA" w:rsidRPr="005C6C2A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9EA" w:rsidRPr="005C6C2A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9EA" w:rsidRPr="005C6C2A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7459EA" w:rsidRPr="005C6C2A" w:rsidTr="00972461">
        <w:trPr>
          <w:gridAfter w:val="3"/>
          <w:wAfter w:w="681" w:type="dxa"/>
          <w:trHeight w:val="105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59EA" w:rsidRPr="005C6C2A" w:rsidTr="00972461">
        <w:trPr>
          <w:trHeight w:val="165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59EA" w:rsidRPr="005C6C2A" w:rsidTr="00972461">
        <w:trPr>
          <w:trHeight w:val="225"/>
        </w:trPr>
        <w:tc>
          <w:tcPr>
            <w:tcW w:w="94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459EA" w:rsidRPr="005C6C2A" w:rsidTr="00972461">
        <w:trPr>
          <w:trHeight w:val="255"/>
        </w:trPr>
        <w:tc>
          <w:tcPr>
            <w:tcW w:w="106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5C6C2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МБОУ ДО ГЦИР (ИНН: 6322017151 / КПП: 632401001)</w:t>
            </w:r>
          </w:p>
        </w:tc>
      </w:tr>
      <w:tr w:rsidR="007459EA" w:rsidRPr="005C6C2A" w:rsidTr="00972461">
        <w:trPr>
          <w:trHeight w:val="495"/>
        </w:trPr>
        <w:tc>
          <w:tcPr>
            <w:tcW w:w="106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Адрес (юридический): 445045, Самарская </w:t>
            </w:r>
            <w:proofErr w:type="spellStart"/>
            <w:proofErr w:type="gramStart"/>
            <w:r w:rsidRPr="005C6C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C6C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Тольятти г, Лизы Чайкиной </w:t>
            </w:r>
            <w:proofErr w:type="spellStart"/>
            <w:r w:rsidRPr="005C6C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</w:t>
            </w:r>
            <w:proofErr w:type="spellEnd"/>
            <w:r w:rsidRPr="005C6C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дом № 87,</w:t>
            </w:r>
            <w:r w:rsidRPr="005C6C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Телефоны: (8482) 37-94-99</w:t>
            </w:r>
          </w:p>
        </w:tc>
      </w:tr>
      <w:tr w:rsidR="007459EA" w:rsidRPr="005C6C2A" w:rsidTr="00972461">
        <w:trPr>
          <w:trHeight w:val="225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59EA" w:rsidRPr="005C6C2A" w:rsidTr="00972461">
        <w:trPr>
          <w:trHeight w:val="375"/>
        </w:trPr>
        <w:tc>
          <w:tcPr>
            <w:tcW w:w="106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C6C2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Акт от 31.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05</w:t>
            </w:r>
            <w:r w:rsidRPr="005C6C2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7459EA" w:rsidRPr="005C6C2A" w:rsidTr="00972461">
        <w:trPr>
          <w:trHeight w:val="315"/>
        </w:trPr>
        <w:tc>
          <w:tcPr>
            <w:tcW w:w="106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6C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об оказании услуг</w:t>
            </w:r>
          </w:p>
        </w:tc>
      </w:tr>
      <w:tr w:rsidR="007459EA" w:rsidRPr="005C6C2A" w:rsidTr="00972461">
        <w:trPr>
          <w:trHeight w:val="255"/>
        </w:trPr>
        <w:tc>
          <w:tcPr>
            <w:tcW w:w="73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Заказчик: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________________________________________</w:t>
            </w:r>
          </w:p>
        </w:tc>
        <w:tc>
          <w:tcPr>
            <w:tcW w:w="3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</w:tr>
      <w:tr w:rsidR="007459EA" w:rsidRPr="005C6C2A" w:rsidTr="00972461">
        <w:trPr>
          <w:trHeight w:val="255"/>
        </w:trPr>
        <w:tc>
          <w:tcPr>
            <w:tcW w:w="106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Основание: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оговор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_______________________________</w:t>
            </w:r>
          </w:p>
        </w:tc>
      </w:tr>
      <w:tr w:rsidR="007459EA" w:rsidRPr="005C6C2A" w:rsidTr="00972461">
        <w:trPr>
          <w:trHeight w:val="255"/>
        </w:trPr>
        <w:tc>
          <w:tcPr>
            <w:tcW w:w="106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Валюта: Российский рубль</w:t>
            </w:r>
          </w:p>
        </w:tc>
      </w:tr>
      <w:tr w:rsidR="007459EA" w:rsidRPr="005C6C2A" w:rsidTr="00972461">
        <w:trPr>
          <w:trHeight w:val="15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59EA" w:rsidRPr="005C6C2A" w:rsidTr="00972461">
        <w:trPr>
          <w:gridAfter w:val="1"/>
          <w:wAfter w:w="548" w:type="dxa"/>
          <w:trHeight w:val="255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EA" w:rsidRPr="005C6C2A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6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9EA" w:rsidRPr="005C6C2A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6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6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5C6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5C6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</w:t>
            </w:r>
            <w:r w:rsidR="00DF4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9EA" w:rsidRPr="005C6C2A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6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9EA" w:rsidRPr="005C6C2A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6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</w:t>
            </w:r>
            <w:r w:rsidR="00DF4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8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9EA" w:rsidRPr="005C6C2A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6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7459EA" w:rsidRPr="005C6C2A" w:rsidTr="00972461">
        <w:trPr>
          <w:gridAfter w:val="1"/>
          <w:wAfter w:w="548" w:type="dxa"/>
          <w:trHeight w:val="4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EA" w:rsidRPr="005C6C2A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9EA" w:rsidRPr="0019684F" w:rsidRDefault="00B8250F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1968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 xml:space="preserve">ПОЧИТАЙКА                                                  за период  </w:t>
            </w:r>
            <w:proofErr w:type="gramStart"/>
            <w:r w:rsidRPr="001968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с</w:t>
            </w:r>
            <w:proofErr w:type="gramEnd"/>
            <w:r w:rsidRPr="001968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="000A3D51" w:rsidRPr="001968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1968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________          по_________</w:t>
            </w:r>
          </w:p>
        </w:tc>
        <w:tc>
          <w:tcPr>
            <w:tcW w:w="1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9EA" w:rsidRPr="0019684F" w:rsidRDefault="007459EA" w:rsidP="00DF4B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9EA" w:rsidRPr="0019684F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9EA" w:rsidRPr="0019684F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19684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100,00</w:t>
            </w:r>
          </w:p>
        </w:tc>
        <w:tc>
          <w:tcPr>
            <w:tcW w:w="1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9EA" w:rsidRPr="005C6C2A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459EA" w:rsidRPr="005C6C2A" w:rsidTr="00972461">
        <w:trPr>
          <w:gridAfter w:val="4"/>
          <w:wAfter w:w="696" w:type="dxa"/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9EA" w:rsidRPr="005C6C2A" w:rsidRDefault="007459EA" w:rsidP="00972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9EA" w:rsidRPr="005C6C2A" w:rsidRDefault="007459EA" w:rsidP="00972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9EA" w:rsidRPr="005C6C2A" w:rsidRDefault="007459EA" w:rsidP="00972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9EA" w:rsidRPr="005C6C2A" w:rsidRDefault="007459EA" w:rsidP="009724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9EA" w:rsidRPr="005C6C2A" w:rsidRDefault="007459EA" w:rsidP="009724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459EA" w:rsidRPr="005C6C2A" w:rsidTr="00972461">
        <w:trPr>
          <w:gridAfter w:val="4"/>
          <w:wAfter w:w="696" w:type="dxa"/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том числе НДС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59EA" w:rsidRPr="005C6C2A" w:rsidTr="00972461">
        <w:trPr>
          <w:gridAfter w:val="4"/>
          <w:wAfter w:w="696" w:type="dxa"/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(с учетом НДС):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9EA" w:rsidRPr="005C6C2A" w:rsidRDefault="007459EA" w:rsidP="009724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459EA" w:rsidRPr="005C6C2A" w:rsidTr="00972461">
        <w:trPr>
          <w:gridAfter w:val="4"/>
          <w:wAfter w:w="696" w:type="dxa"/>
          <w:trHeight w:val="510"/>
        </w:trPr>
        <w:tc>
          <w:tcPr>
            <w:tcW w:w="99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7459EA" w:rsidRPr="005C6C2A" w:rsidTr="00972461">
        <w:trPr>
          <w:gridAfter w:val="2"/>
          <w:wAfter w:w="650" w:type="dxa"/>
          <w:trHeight w:val="439"/>
        </w:trPr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исполнителя: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А. В. </w:t>
            </w:r>
            <w:proofErr w:type="spellStart"/>
            <w:r w:rsidRPr="005C6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Хаирова</w:t>
            </w:r>
            <w:proofErr w:type="spellEnd"/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459EA" w:rsidRPr="005C6C2A" w:rsidTr="00972461">
        <w:trPr>
          <w:gridAfter w:val="6"/>
          <w:wAfter w:w="1036" w:type="dxa"/>
          <w:trHeight w:val="210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9EA" w:rsidRPr="005C6C2A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9EA" w:rsidRPr="005C6C2A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9EA" w:rsidRPr="005C6C2A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7459EA" w:rsidRPr="005C6C2A" w:rsidTr="00972461">
        <w:trPr>
          <w:gridAfter w:val="2"/>
          <w:wAfter w:w="650" w:type="dxa"/>
          <w:trHeight w:val="120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59EA" w:rsidRPr="005C6C2A" w:rsidTr="00972461">
        <w:trPr>
          <w:gridAfter w:val="2"/>
          <w:wAfter w:w="650" w:type="dxa"/>
          <w:trHeight w:val="255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59EA" w:rsidRPr="005C6C2A" w:rsidTr="00972461">
        <w:trPr>
          <w:gridAfter w:val="2"/>
          <w:wAfter w:w="650" w:type="dxa"/>
          <w:trHeight w:val="135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59EA" w:rsidRPr="005C6C2A" w:rsidTr="00972461">
        <w:trPr>
          <w:gridAfter w:val="2"/>
          <w:wAfter w:w="650" w:type="dxa"/>
          <w:trHeight w:val="240"/>
        </w:trPr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заказчика: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459EA" w:rsidRPr="005C6C2A" w:rsidTr="00972461">
        <w:trPr>
          <w:gridAfter w:val="6"/>
          <w:wAfter w:w="1036" w:type="dxa"/>
          <w:trHeight w:val="255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9EA" w:rsidRPr="005C6C2A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9EA" w:rsidRPr="005C6C2A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A" w:rsidRPr="005C6C2A" w:rsidRDefault="007459EA" w:rsidP="00972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9EA" w:rsidRPr="005C6C2A" w:rsidRDefault="007459EA" w:rsidP="00972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6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7459EA" w:rsidRDefault="007459EA" w:rsidP="007459EA"/>
    <w:p w:rsidR="007459EA" w:rsidRPr="009A119F" w:rsidRDefault="007459EA" w:rsidP="00D66E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459EA" w:rsidRPr="009A119F" w:rsidSect="00D66EA3">
      <w:pgSz w:w="11906" w:h="16838"/>
      <w:pgMar w:top="567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8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FE74654"/>
    <w:multiLevelType w:val="multilevel"/>
    <w:tmpl w:val="838AD5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8">
    <w:nsid w:val="15796CF3"/>
    <w:multiLevelType w:val="multilevel"/>
    <w:tmpl w:val="09C8AE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CB44AC"/>
    <w:multiLevelType w:val="multilevel"/>
    <w:tmpl w:val="1284BF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70C2872"/>
    <w:multiLevelType w:val="multilevel"/>
    <w:tmpl w:val="932A56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CB254D0"/>
    <w:multiLevelType w:val="multilevel"/>
    <w:tmpl w:val="0C046F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3E059E1"/>
    <w:multiLevelType w:val="multilevel"/>
    <w:tmpl w:val="A184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28F2824"/>
    <w:multiLevelType w:val="multilevel"/>
    <w:tmpl w:val="6674E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6B13B59"/>
    <w:multiLevelType w:val="hybridMultilevel"/>
    <w:tmpl w:val="D8749B80"/>
    <w:lvl w:ilvl="0" w:tplc="FF08623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D664A9"/>
    <w:multiLevelType w:val="multilevel"/>
    <w:tmpl w:val="A184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E0E0EFE"/>
    <w:multiLevelType w:val="multilevel"/>
    <w:tmpl w:val="9D9298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7"/>
  </w:num>
  <w:num w:numId="11">
    <w:abstractNumId w:val="13"/>
  </w:num>
  <w:num w:numId="12">
    <w:abstractNumId w:val="8"/>
  </w:num>
  <w:num w:numId="13">
    <w:abstractNumId w:val="16"/>
  </w:num>
  <w:num w:numId="14">
    <w:abstractNumId w:val="15"/>
  </w:num>
  <w:num w:numId="15">
    <w:abstractNumId w:val="10"/>
  </w:num>
  <w:num w:numId="16">
    <w:abstractNumId w:val="9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27AEF"/>
    <w:rsid w:val="00000D37"/>
    <w:rsid w:val="00006E2F"/>
    <w:rsid w:val="00010D97"/>
    <w:rsid w:val="000132E3"/>
    <w:rsid w:val="0002756B"/>
    <w:rsid w:val="00043028"/>
    <w:rsid w:val="000729DB"/>
    <w:rsid w:val="0008770A"/>
    <w:rsid w:val="00091BA2"/>
    <w:rsid w:val="00091E61"/>
    <w:rsid w:val="000950AD"/>
    <w:rsid w:val="000A3D51"/>
    <w:rsid w:val="000A7554"/>
    <w:rsid w:val="000B25F1"/>
    <w:rsid w:val="000B30DD"/>
    <w:rsid w:val="000B5EEF"/>
    <w:rsid w:val="000C34CD"/>
    <w:rsid w:val="000C7418"/>
    <w:rsid w:val="000D5C85"/>
    <w:rsid w:val="000E0F8E"/>
    <w:rsid w:val="000E6E02"/>
    <w:rsid w:val="0011267A"/>
    <w:rsid w:val="00115220"/>
    <w:rsid w:val="00123FF7"/>
    <w:rsid w:val="00132CA6"/>
    <w:rsid w:val="00144A29"/>
    <w:rsid w:val="00145A82"/>
    <w:rsid w:val="001535E4"/>
    <w:rsid w:val="00154328"/>
    <w:rsid w:val="00156EFA"/>
    <w:rsid w:val="00172BFE"/>
    <w:rsid w:val="00173F84"/>
    <w:rsid w:val="0018009F"/>
    <w:rsid w:val="00183317"/>
    <w:rsid w:val="0018675E"/>
    <w:rsid w:val="0019684F"/>
    <w:rsid w:val="001A5E18"/>
    <w:rsid w:val="001B3AF9"/>
    <w:rsid w:val="001B45BB"/>
    <w:rsid w:val="001B63C3"/>
    <w:rsid w:val="001D744E"/>
    <w:rsid w:val="001E14F7"/>
    <w:rsid w:val="001F3DE6"/>
    <w:rsid w:val="001F67AC"/>
    <w:rsid w:val="0020049D"/>
    <w:rsid w:val="00217C60"/>
    <w:rsid w:val="002202E8"/>
    <w:rsid w:val="00221F6E"/>
    <w:rsid w:val="002311F4"/>
    <w:rsid w:val="00232567"/>
    <w:rsid w:val="0024334E"/>
    <w:rsid w:val="00247626"/>
    <w:rsid w:val="002571E9"/>
    <w:rsid w:val="00257307"/>
    <w:rsid w:val="00275F38"/>
    <w:rsid w:val="002843AA"/>
    <w:rsid w:val="002900BE"/>
    <w:rsid w:val="002912EA"/>
    <w:rsid w:val="00294A3C"/>
    <w:rsid w:val="00295143"/>
    <w:rsid w:val="002A2113"/>
    <w:rsid w:val="002A2D58"/>
    <w:rsid w:val="002A40D1"/>
    <w:rsid w:val="002A6E93"/>
    <w:rsid w:val="002B0E3F"/>
    <w:rsid w:val="002B154A"/>
    <w:rsid w:val="002C16F1"/>
    <w:rsid w:val="002C3590"/>
    <w:rsid w:val="002C3EE4"/>
    <w:rsid w:val="002C46BA"/>
    <w:rsid w:val="002D0B69"/>
    <w:rsid w:val="002E67B0"/>
    <w:rsid w:val="002E6AE8"/>
    <w:rsid w:val="0032506B"/>
    <w:rsid w:val="0034096E"/>
    <w:rsid w:val="00364B7B"/>
    <w:rsid w:val="00365839"/>
    <w:rsid w:val="0037070C"/>
    <w:rsid w:val="00371405"/>
    <w:rsid w:val="0037257A"/>
    <w:rsid w:val="00373AD3"/>
    <w:rsid w:val="00380E6C"/>
    <w:rsid w:val="00386738"/>
    <w:rsid w:val="00390072"/>
    <w:rsid w:val="00396E76"/>
    <w:rsid w:val="003A4225"/>
    <w:rsid w:val="003A42CC"/>
    <w:rsid w:val="003B6C65"/>
    <w:rsid w:val="003D1303"/>
    <w:rsid w:val="003D2E09"/>
    <w:rsid w:val="003D4B48"/>
    <w:rsid w:val="003E2F0D"/>
    <w:rsid w:val="003E674E"/>
    <w:rsid w:val="003F3BD6"/>
    <w:rsid w:val="003F5792"/>
    <w:rsid w:val="003F783C"/>
    <w:rsid w:val="00402435"/>
    <w:rsid w:val="00421BA5"/>
    <w:rsid w:val="00425F6C"/>
    <w:rsid w:val="00440D1F"/>
    <w:rsid w:val="00446269"/>
    <w:rsid w:val="00452371"/>
    <w:rsid w:val="004606A8"/>
    <w:rsid w:val="004615F7"/>
    <w:rsid w:val="00466F87"/>
    <w:rsid w:val="00474E13"/>
    <w:rsid w:val="004915C0"/>
    <w:rsid w:val="0049216B"/>
    <w:rsid w:val="00495E12"/>
    <w:rsid w:val="004A1308"/>
    <w:rsid w:val="004B0906"/>
    <w:rsid w:val="004B769A"/>
    <w:rsid w:val="004C26B1"/>
    <w:rsid w:val="004D0CBD"/>
    <w:rsid w:val="004D652A"/>
    <w:rsid w:val="004E2CE6"/>
    <w:rsid w:val="004F4F35"/>
    <w:rsid w:val="004F7EF0"/>
    <w:rsid w:val="005015CF"/>
    <w:rsid w:val="00501D7C"/>
    <w:rsid w:val="005075B4"/>
    <w:rsid w:val="00510053"/>
    <w:rsid w:val="00524AC1"/>
    <w:rsid w:val="0053480F"/>
    <w:rsid w:val="005443F1"/>
    <w:rsid w:val="005469AE"/>
    <w:rsid w:val="00546C7F"/>
    <w:rsid w:val="00574662"/>
    <w:rsid w:val="005774C7"/>
    <w:rsid w:val="00577AF9"/>
    <w:rsid w:val="00580529"/>
    <w:rsid w:val="00592C0C"/>
    <w:rsid w:val="005A1342"/>
    <w:rsid w:val="005B0364"/>
    <w:rsid w:val="005B09AE"/>
    <w:rsid w:val="005B1857"/>
    <w:rsid w:val="005B3F2D"/>
    <w:rsid w:val="005B42C1"/>
    <w:rsid w:val="005B7EAC"/>
    <w:rsid w:val="005C048B"/>
    <w:rsid w:val="005C4481"/>
    <w:rsid w:val="005C4EE3"/>
    <w:rsid w:val="005D1A8C"/>
    <w:rsid w:val="005D5C2E"/>
    <w:rsid w:val="005E3834"/>
    <w:rsid w:val="005F20C5"/>
    <w:rsid w:val="00601C0B"/>
    <w:rsid w:val="00604365"/>
    <w:rsid w:val="00605950"/>
    <w:rsid w:val="00607FFD"/>
    <w:rsid w:val="00623A57"/>
    <w:rsid w:val="006269A4"/>
    <w:rsid w:val="0064034A"/>
    <w:rsid w:val="006411EB"/>
    <w:rsid w:val="0065264D"/>
    <w:rsid w:val="00674845"/>
    <w:rsid w:val="006768E8"/>
    <w:rsid w:val="00690134"/>
    <w:rsid w:val="00695B08"/>
    <w:rsid w:val="00695F4F"/>
    <w:rsid w:val="006A0F67"/>
    <w:rsid w:val="006A2E5D"/>
    <w:rsid w:val="006A47F3"/>
    <w:rsid w:val="006A625B"/>
    <w:rsid w:val="006A7FE4"/>
    <w:rsid w:val="006B7010"/>
    <w:rsid w:val="006B778D"/>
    <w:rsid w:val="006C0716"/>
    <w:rsid w:val="006C7963"/>
    <w:rsid w:val="006F3D13"/>
    <w:rsid w:val="00706B1D"/>
    <w:rsid w:val="0071613A"/>
    <w:rsid w:val="007234C9"/>
    <w:rsid w:val="00733F3A"/>
    <w:rsid w:val="0073428C"/>
    <w:rsid w:val="00737D13"/>
    <w:rsid w:val="00740856"/>
    <w:rsid w:val="007459EA"/>
    <w:rsid w:val="00753547"/>
    <w:rsid w:val="00796341"/>
    <w:rsid w:val="007A0AB4"/>
    <w:rsid w:val="007A4315"/>
    <w:rsid w:val="007A6FE0"/>
    <w:rsid w:val="007B2F99"/>
    <w:rsid w:val="007B5C36"/>
    <w:rsid w:val="007B5C59"/>
    <w:rsid w:val="007B78A9"/>
    <w:rsid w:val="007B799E"/>
    <w:rsid w:val="007C340F"/>
    <w:rsid w:val="007C4527"/>
    <w:rsid w:val="007D237B"/>
    <w:rsid w:val="007E5DB1"/>
    <w:rsid w:val="0080354A"/>
    <w:rsid w:val="008055A7"/>
    <w:rsid w:val="00805B27"/>
    <w:rsid w:val="0083266B"/>
    <w:rsid w:val="008359A2"/>
    <w:rsid w:val="00836A92"/>
    <w:rsid w:val="008370F6"/>
    <w:rsid w:val="00844592"/>
    <w:rsid w:val="00846B1E"/>
    <w:rsid w:val="00847585"/>
    <w:rsid w:val="00847CB2"/>
    <w:rsid w:val="00852A9C"/>
    <w:rsid w:val="0086070E"/>
    <w:rsid w:val="00870DB5"/>
    <w:rsid w:val="00872A28"/>
    <w:rsid w:val="00876993"/>
    <w:rsid w:val="00881F51"/>
    <w:rsid w:val="00883D9C"/>
    <w:rsid w:val="00893FD5"/>
    <w:rsid w:val="008A2BC2"/>
    <w:rsid w:val="008C0443"/>
    <w:rsid w:val="008C13F8"/>
    <w:rsid w:val="008C194C"/>
    <w:rsid w:val="008C374C"/>
    <w:rsid w:val="008C657A"/>
    <w:rsid w:val="008D6520"/>
    <w:rsid w:val="008F0F72"/>
    <w:rsid w:val="00901927"/>
    <w:rsid w:val="0091131B"/>
    <w:rsid w:val="0091260B"/>
    <w:rsid w:val="00920625"/>
    <w:rsid w:val="00921151"/>
    <w:rsid w:val="009246A2"/>
    <w:rsid w:val="00930AAC"/>
    <w:rsid w:val="00931E6A"/>
    <w:rsid w:val="00934641"/>
    <w:rsid w:val="0093559D"/>
    <w:rsid w:val="00942F54"/>
    <w:rsid w:val="00951056"/>
    <w:rsid w:val="00952B91"/>
    <w:rsid w:val="00952C9C"/>
    <w:rsid w:val="00953EF7"/>
    <w:rsid w:val="00972461"/>
    <w:rsid w:val="00976736"/>
    <w:rsid w:val="009A119F"/>
    <w:rsid w:val="009A47DA"/>
    <w:rsid w:val="009B3113"/>
    <w:rsid w:val="009B50F8"/>
    <w:rsid w:val="009B78F3"/>
    <w:rsid w:val="009C032D"/>
    <w:rsid w:val="009C27A9"/>
    <w:rsid w:val="009D7130"/>
    <w:rsid w:val="009E0299"/>
    <w:rsid w:val="009E3434"/>
    <w:rsid w:val="009E5D26"/>
    <w:rsid w:val="00A046DC"/>
    <w:rsid w:val="00A1061B"/>
    <w:rsid w:val="00A17152"/>
    <w:rsid w:val="00A1738F"/>
    <w:rsid w:val="00A30947"/>
    <w:rsid w:val="00A40DB4"/>
    <w:rsid w:val="00A435A5"/>
    <w:rsid w:val="00A44120"/>
    <w:rsid w:val="00A47400"/>
    <w:rsid w:val="00A51EF0"/>
    <w:rsid w:val="00A60608"/>
    <w:rsid w:val="00A63D0A"/>
    <w:rsid w:val="00A71AA5"/>
    <w:rsid w:val="00A71B20"/>
    <w:rsid w:val="00A80497"/>
    <w:rsid w:val="00A82275"/>
    <w:rsid w:val="00A8510F"/>
    <w:rsid w:val="00A91534"/>
    <w:rsid w:val="00AA11C9"/>
    <w:rsid w:val="00AA2C27"/>
    <w:rsid w:val="00AA434F"/>
    <w:rsid w:val="00AB136E"/>
    <w:rsid w:val="00AB347E"/>
    <w:rsid w:val="00AB5546"/>
    <w:rsid w:val="00AB718E"/>
    <w:rsid w:val="00AD2D45"/>
    <w:rsid w:val="00AF09FF"/>
    <w:rsid w:val="00AF1821"/>
    <w:rsid w:val="00B00270"/>
    <w:rsid w:val="00B238C9"/>
    <w:rsid w:val="00B370E2"/>
    <w:rsid w:val="00B37A42"/>
    <w:rsid w:val="00B70FC2"/>
    <w:rsid w:val="00B75CA0"/>
    <w:rsid w:val="00B8250F"/>
    <w:rsid w:val="00B86C86"/>
    <w:rsid w:val="00B87AB7"/>
    <w:rsid w:val="00BA4A22"/>
    <w:rsid w:val="00BA4D86"/>
    <w:rsid w:val="00BA5DB2"/>
    <w:rsid w:val="00BB17AC"/>
    <w:rsid w:val="00BC5EC5"/>
    <w:rsid w:val="00BD0E81"/>
    <w:rsid w:val="00BD3B38"/>
    <w:rsid w:val="00BF4A75"/>
    <w:rsid w:val="00BF7059"/>
    <w:rsid w:val="00C23F05"/>
    <w:rsid w:val="00C24983"/>
    <w:rsid w:val="00C273FE"/>
    <w:rsid w:val="00C43617"/>
    <w:rsid w:val="00C43786"/>
    <w:rsid w:val="00C50718"/>
    <w:rsid w:val="00C52FC3"/>
    <w:rsid w:val="00C54D43"/>
    <w:rsid w:val="00C6223E"/>
    <w:rsid w:val="00C737B7"/>
    <w:rsid w:val="00C7551D"/>
    <w:rsid w:val="00C86988"/>
    <w:rsid w:val="00C939B4"/>
    <w:rsid w:val="00C96FFD"/>
    <w:rsid w:val="00CA0CE9"/>
    <w:rsid w:val="00CA5242"/>
    <w:rsid w:val="00CA6A39"/>
    <w:rsid w:val="00CB2422"/>
    <w:rsid w:val="00CC0802"/>
    <w:rsid w:val="00CC69EF"/>
    <w:rsid w:val="00CE2429"/>
    <w:rsid w:val="00CE2729"/>
    <w:rsid w:val="00CE621E"/>
    <w:rsid w:val="00CF19EA"/>
    <w:rsid w:val="00CF5E46"/>
    <w:rsid w:val="00CF7645"/>
    <w:rsid w:val="00D00E70"/>
    <w:rsid w:val="00D04343"/>
    <w:rsid w:val="00D0746B"/>
    <w:rsid w:val="00D14A00"/>
    <w:rsid w:val="00D15B79"/>
    <w:rsid w:val="00D27AEF"/>
    <w:rsid w:val="00D373DD"/>
    <w:rsid w:val="00D5020B"/>
    <w:rsid w:val="00D53E2A"/>
    <w:rsid w:val="00D54FB2"/>
    <w:rsid w:val="00D66EA3"/>
    <w:rsid w:val="00D71B5E"/>
    <w:rsid w:val="00DA0CD0"/>
    <w:rsid w:val="00DA3D9C"/>
    <w:rsid w:val="00DA4C20"/>
    <w:rsid w:val="00DC7400"/>
    <w:rsid w:val="00DC7AE8"/>
    <w:rsid w:val="00DD4EB9"/>
    <w:rsid w:val="00DE209F"/>
    <w:rsid w:val="00DE42ED"/>
    <w:rsid w:val="00DE4AA2"/>
    <w:rsid w:val="00DF4BE8"/>
    <w:rsid w:val="00DF7FC0"/>
    <w:rsid w:val="00E03D52"/>
    <w:rsid w:val="00E04FD4"/>
    <w:rsid w:val="00E170F5"/>
    <w:rsid w:val="00E17C82"/>
    <w:rsid w:val="00E223BD"/>
    <w:rsid w:val="00E251FC"/>
    <w:rsid w:val="00E32EAB"/>
    <w:rsid w:val="00E33865"/>
    <w:rsid w:val="00E37DC0"/>
    <w:rsid w:val="00E441B3"/>
    <w:rsid w:val="00E5076E"/>
    <w:rsid w:val="00E51255"/>
    <w:rsid w:val="00E64BC1"/>
    <w:rsid w:val="00E726F7"/>
    <w:rsid w:val="00E747DE"/>
    <w:rsid w:val="00E824A2"/>
    <w:rsid w:val="00E84CC5"/>
    <w:rsid w:val="00E95483"/>
    <w:rsid w:val="00E95C85"/>
    <w:rsid w:val="00EB20F7"/>
    <w:rsid w:val="00EB2CA7"/>
    <w:rsid w:val="00EB5440"/>
    <w:rsid w:val="00ED14B5"/>
    <w:rsid w:val="00ED1A93"/>
    <w:rsid w:val="00ED68E0"/>
    <w:rsid w:val="00EE1D65"/>
    <w:rsid w:val="00EE6CD3"/>
    <w:rsid w:val="00EE7523"/>
    <w:rsid w:val="00EF3B56"/>
    <w:rsid w:val="00F0782E"/>
    <w:rsid w:val="00F15D91"/>
    <w:rsid w:val="00F21F0C"/>
    <w:rsid w:val="00F4758B"/>
    <w:rsid w:val="00F55079"/>
    <w:rsid w:val="00F567A0"/>
    <w:rsid w:val="00F74D7C"/>
    <w:rsid w:val="00F93F0D"/>
    <w:rsid w:val="00FA1EAA"/>
    <w:rsid w:val="00FA473A"/>
    <w:rsid w:val="00FA5F3E"/>
    <w:rsid w:val="00FA5FFB"/>
    <w:rsid w:val="00FB0F72"/>
    <w:rsid w:val="00FB1452"/>
    <w:rsid w:val="00FB67FE"/>
    <w:rsid w:val="00FC093C"/>
    <w:rsid w:val="00FC1BCD"/>
    <w:rsid w:val="00FC29AA"/>
    <w:rsid w:val="00FD0692"/>
    <w:rsid w:val="00FD4C56"/>
    <w:rsid w:val="00FE51DD"/>
    <w:rsid w:val="00FE61AB"/>
    <w:rsid w:val="00FF1D6E"/>
    <w:rsid w:val="00FF2915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1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27AE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27AE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27AEF"/>
    <w:pPr>
      <w:widowControl w:val="0"/>
      <w:shd w:val="clear" w:color="auto" w:fill="FFFFFF"/>
      <w:spacing w:after="60" w:line="240" w:lineRule="atLeast"/>
      <w:jc w:val="center"/>
    </w:pPr>
    <w:rPr>
      <w:b/>
      <w:bCs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D27AEF"/>
    <w:pPr>
      <w:widowControl w:val="0"/>
      <w:shd w:val="clear" w:color="auto" w:fill="FFFFFF"/>
      <w:spacing w:before="60" w:after="300" w:line="240" w:lineRule="atLeast"/>
      <w:jc w:val="center"/>
      <w:outlineLvl w:val="0"/>
    </w:pPr>
    <w:rPr>
      <w:b/>
      <w:bCs/>
      <w:sz w:val="17"/>
      <w:szCs w:val="17"/>
    </w:rPr>
  </w:style>
  <w:style w:type="character" w:customStyle="1" w:styleId="BodyTextChar">
    <w:name w:val="Body Text Char"/>
    <w:uiPriority w:val="99"/>
    <w:locked/>
    <w:rsid w:val="00D27AEF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3">
    <w:name w:val="Body Text"/>
    <w:basedOn w:val="a"/>
    <w:link w:val="a4"/>
    <w:uiPriority w:val="99"/>
    <w:rsid w:val="00D27AEF"/>
    <w:pPr>
      <w:widowControl w:val="0"/>
      <w:shd w:val="clear" w:color="auto" w:fill="FFFFFF"/>
      <w:spacing w:before="300" w:after="0" w:line="233" w:lineRule="exact"/>
      <w:jc w:val="both"/>
    </w:pPr>
    <w:rPr>
      <w:sz w:val="17"/>
      <w:szCs w:val="17"/>
      <w:lang w:eastAsia="ru-RU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8C13F8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27AEF"/>
  </w:style>
  <w:style w:type="character" w:customStyle="1" w:styleId="3">
    <w:name w:val="Основной текст (3)_"/>
    <w:basedOn w:val="a0"/>
    <w:link w:val="30"/>
    <w:uiPriority w:val="99"/>
    <w:locked/>
    <w:rsid w:val="005B7EAC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B7EAC"/>
    <w:pPr>
      <w:widowControl w:val="0"/>
      <w:shd w:val="clear" w:color="auto" w:fill="FFFFFF"/>
      <w:spacing w:after="60" w:line="240" w:lineRule="atLeast"/>
      <w:jc w:val="center"/>
    </w:pPr>
    <w:rPr>
      <w:b/>
      <w:bCs/>
      <w:sz w:val="13"/>
      <w:szCs w:val="13"/>
    </w:rPr>
  </w:style>
  <w:style w:type="paragraph" w:styleId="a5">
    <w:name w:val="List Paragraph"/>
    <w:basedOn w:val="a"/>
    <w:uiPriority w:val="99"/>
    <w:qFormat/>
    <w:rsid w:val="005B7EAC"/>
    <w:pPr>
      <w:ind w:left="720"/>
    </w:pPr>
  </w:style>
  <w:style w:type="character" w:customStyle="1" w:styleId="11">
    <w:name w:val="Заголовок №1 + Не полужирный"/>
    <w:basedOn w:val="1"/>
    <w:uiPriority w:val="99"/>
    <w:rsid w:val="00E726F7"/>
    <w:rPr>
      <w:u w:val="none"/>
    </w:rPr>
  </w:style>
  <w:style w:type="table" w:styleId="a6">
    <w:name w:val="Table Grid"/>
    <w:basedOn w:val="a1"/>
    <w:uiPriority w:val="99"/>
    <w:rsid w:val="00C737B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uiPriority w:val="99"/>
    <w:rsid w:val="00C737B7"/>
    <w:pPr>
      <w:suppressAutoHyphens/>
      <w:spacing w:after="0" w:line="160" w:lineRule="atLeast"/>
      <w:ind w:left="426" w:hanging="426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1644</Words>
  <Characters>12666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№  Р-_____</vt:lpstr>
    </vt:vector>
  </TitlesOfParts>
  <Company>SPecialiST RePack</Company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№  Р-_____</dc:title>
  <dc:creator>Hairova</dc:creator>
  <cp:lastModifiedBy>sen</cp:lastModifiedBy>
  <cp:revision>6</cp:revision>
  <cp:lastPrinted>2019-08-15T10:43:00Z</cp:lastPrinted>
  <dcterms:created xsi:type="dcterms:W3CDTF">2019-08-15T12:49:00Z</dcterms:created>
  <dcterms:modified xsi:type="dcterms:W3CDTF">2019-09-04T12:13:00Z</dcterms:modified>
</cp:coreProperties>
</file>